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49094F" w:rsidRDefault="00D3786E">
      <w:pPr>
        <w:spacing w:line="240" w:lineRule="auto"/>
        <w:jc w:val="center"/>
        <w:rPr>
          <w:rFonts w:ascii="Cambria" w:eastAsia="Times New Roman" w:hAnsi="Cambria" w:cs="Times New Roman"/>
          <w:b/>
          <w:i/>
        </w:rPr>
      </w:pPr>
      <w:r w:rsidRPr="00156291">
        <w:rPr>
          <w:rFonts w:ascii="Cambria" w:eastAsia="Times New Roman" w:hAnsi="Cambria" w:cs="Times New Roman"/>
          <w:b/>
          <w:i/>
        </w:rPr>
        <w:t xml:space="preserve">Sample Theological Blueprint for Ministry Remodeling: </w:t>
      </w:r>
      <w:r w:rsidR="007629D6" w:rsidRPr="0049094F">
        <w:rPr>
          <w:rFonts w:ascii="Cambria" w:eastAsia="Times New Roman" w:hAnsi="Cambria" w:cs="Times New Roman"/>
          <w:b/>
          <w:i/>
        </w:rPr>
        <w:t>Confirmation</w:t>
      </w:r>
      <w:r w:rsidRPr="0049094F">
        <w:rPr>
          <w:rFonts w:ascii="Cambria" w:eastAsia="Times New Roman" w:hAnsi="Cambria" w:cs="Times New Roman"/>
          <w:b/>
          <w:i/>
        </w:rPr>
        <w:t xml:space="preserve"> Process</w:t>
      </w:r>
    </w:p>
    <w:p w:rsidR="00D3786E" w:rsidRPr="0049094F" w:rsidRDefault="00D3786E">
      <w:pPr>
        <w:spacing w:line="240" w:lineRule="auto"/>
        <w:jc w:val="center"/>
        <w:rPr>
          <w:rFonts w:ascii="Cambria" w:eastAsia="Times New Roman" w:hAnsi="Cambria" w:cs="Times New Roman"/>
          <w:u w:val="single"/>
        </w:rPr>
      </w:pPr>
    </w:p>
    <w:p w:rsidR="00A77B3E" w:rsidRPr="0049094F" w:rsidRDefault="007629D6">
      <w:pPr>
        <w:spacing w:line="480" w:lineRule="auto"/>
        <w:ind w:firstLine="720"/>
        <w:rPr>
          <w:rFonts w:ascii="Cambria" w:eastAsia="Times New Roman" w:hAnsi="Cambria" w:cs="Times New Roman"/>
        </w:rPr>
      </w:pPr>
      <w:r w:rsidRPr="0049094F">
        <w:rPr>
          <w:rFonts w:ascii="Cambria" w:eastAsia="Times New Roman" w:hAnsi="Cambria" w:cs="Times New Roman"/>
        </w:rPr>
        <w:t xml:space="preserve">In </w:t>
      </w:r>
      <w:r w:rsidR="00D3786E" w:rsidRPr="0049094F">
        <w:rPr>
          <w:rFonts w:ascii="Cambria" w:eastAsia="Times New Roman" w:hAnsi="Cambria" w:cs="Times New Roman"/>
        </w:rPr>
        <w:t>our</w:t>
      </w:r>
      <w:r w:rsidRPr="0049094F">
        <w:rPr>
          <w:rFonts w:ascii="Cambria" w:eastAsia="Times New Roman" w:hAnsi="Cambria" w:cs="Times New Roman"/>
        </w:rPr>
        <w:t xml:space="preserve"> church, Confirmation is a significan</w:t>
      </w:r>
      <w:r w:rsidR="00D3786E" w:rsidRPr="0049094F">
        <w:rPr>
          <w:rFonts w:ascii="Cambria" w:eastAsia="Times New Roman" w:hAnsi="Cambria" w:cs="Times New Roman"/>
        </w:rPr>
        <w:t>t rite of passage for students.</w:t>
      </w:r>
      <w:r w:rsidRPr="0049094F">
        <w:rPr>
          <w:rFonts w:ascii="Cambria" w:eastAsia="Times New Roman" w:hAnsi="Cambria" w:cs="Times New Roman"/>
        </w:rPr>
        <w:t xml:space="preserve"> Every year, students in </w:t>
      </w:r>
      <w:r w:rsidR="00D3786E" w:rsidRPr="0049094F">
        <w:rPr>
          <w:rFonts w:ascii="Cambria" w:eastAsia="Times New Roman" w:hAnsi="Cambria" w:cs="Times New Roman"/>
        </w:rPr>
        <w:t>sixth</w:t>
      </w:r>
      <w:r w:rsidRPr="0049094F">
        <w:rPr>
          <w:rFonts w:ascii="Cambria" w:eastAsia="Times New Roman" w:hAnsi="Cambria" w:cs="Times New Roman"/>
        </w:rPr>
        <w:t xml:space="preserve"> grade come together for six weeks to learn the basics of the Christian faith, and also the sp</w:t>
      </w:r>
      <w:r w:rsidRPr="0049094F">
        <w:rPr>
          <w:rFonts w:ascii="Cambria" w:eastAsia="Times New Roman" w:hAnsi="Cambria" w:cs="Times New Roman"/>
        </w:rPr>
        <w:t xml:space="preserve">ecific beliefs </w:t>
      </w:r>
      <w:r w:rsidR="00D3786E" w:rsidRPr="0049094F">
        <w:rPr>
          <w:rFonts w:ascii="Cambria" w:eastAsia="Times New Roman" w:hAnsi="Cambria" w:cs="Times New Roman"/>
        </w:rPr>
        <w:t>of the United Methodist Church.</w:t>
      </w:r>
      <w:r w:rsidRPr="0049094F">
        <w:rPr>
          <w:rFonts w:ascii="Cambria" w:eastAsia="Times New Roman" w:hAnsi="Cambria" w:cs="Times New Roman"/>
        </w:rPr>
        <w:t xml:space="preserve"> At the end of these few weeks together the students are brought before the congregation as a sign that they understand all that they have learned and in order to officially be confirmed into the congregation.</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r>
      <w:r w:rsidR="00D3786E" w:rsidRPr="0049094F">
        <w:rPr>
          <w:rFonts w:ascii="Cambria" w:eastAsia="Times New Roman" w:hAnsi="Cambria" w:cs="Times New Roman"/>
        </w:rPr>
        <w:t>Over</w:t>
      </w:r>
      <w:r w:rsidRPr="0049094F">
        <w:rPr>
          <w:rFonts w:ascii="Cambria" w:eastAsia="Times New Roman" w:hAnsi="Cambria" w:cs="Times New Roman"/>
        </w:rPr>
        <w:t xml:space="preserve"> the past </w:t>
      </w:r>
      <w:r w:rsidR="00D3786E" w:rsidRPr="0049094F">
        <w:rPr>
          <w:rFonts w:ascii="Cambria" w:eastAsia="Times New Roman" w:hAnsi="Cambria" w:cs="Times New Roman"/>
        </w:rPr>
        <w:t>several</w:t>
      </w:r>
      <w:r w:rsidRPr="0049094F">
        <w:rPr>
          <w:rFonts w:ascii="Cambria" w:eastAsia="Times New Roman" w:hAnsi="Cambria" w:cs="Times New Roman"/>
        </w:rPr>
        <w:t xml:space="preserve"> years Confirmation has been led by our </w:t>
      </w:r>
      <w:r w:rsidR="00D3786E" w:rsidRPr="0049094F">
        <w:rPr>
          <w:rFonts w:ascii="Cambria" w:eastAsia="Times New Roman" w:hAnsi="Cambria" w:cs="Times New Roman"/>
        </w:rPr>
        <w:t>s</w:t>
      </w:r>
      <w:r w:rsidRPr="0049094F">
        <w:rPr>
          <w:rFonts w:ascii="Cambria" w:eastAsia="Times New Roman" w:hAnsi="Cambria" w:cs="Times New Roman"/>
        </w:rPr>
        <w:t xml:space="preserve">enior pastor during the </w:t>
      </w:r>
      <w:r w:rsidR="00D3786E" w:rsidRPr="0049094F">
        <w:rPr>
          <w:rFonts w:ascii="Cambria" w:eastAsia="Times New Roman" w:hAnsi="Cambria" w:cs="Times New Roman"/>
        </w:rPr>
        <w:t xml:space="preserve">spring semester. </w:t>
      </w:r>
      <w:r w:rsidRPr="0049094F">
        <w:rPr>
          <w:rFonts w:ascii="Cambria" w:eastAsia="Times New Roman" w:hAnsi="Cambria" w:cs="Times New Roman"/>
        </w:rPr>
        <w:t xml:space="preserve">The reason </w:t>
      </w:r>
      <w:r w:rsidRPr="0049094F">
        <w:rPr>
          <w:rFonts w:ascii="Cambria" w:eastAsia="Times New Roman" w:hAnsi="Cambria" w:cs="Times New Roman"/>
        </w:rPr>
        <w:t xml:space="preserve">it has been </w:t>
      </w:r>
      <w:r w:rsidR="00D3786E" w:rsidRPr="0049094F">
        <w:rPr>
          <w:rFonts w:ascii="Cambria" w:eastAsia="Times New Roman" w:hAnsi="Cambria" w:cs="Times New Roman"/>
        </w:rPr>
        <w:t xml:space="preserve">held </w:t>
      </w:r>
      <w:r w:rsidRPr="0049094F">
        <w:rPr>
          <w:rFonts w:ascii="Cambria" w:eastAsia="Times New Roman" w:hAnsi="Cambria" w:cs="Times New Roman"/>
        </w:rPr>
        <w:t xml:space="preserve">in the spring is because a local </w:t>
      </w:r>
      <w:proofErr w:type="spellStart"/>
      <w:r w:rsidRPr="0049094F">
        <w:rPr>
          <w:rFonts w:ascii="Cambria" w:eastAsia="Times New Roman" w:hAnsi="Cambria" w:cs="Times New Roman"/>
        </w:rPr>
        <w:t>UMC</w:t>
      </w:r>
      <w:proofErr w:type="spellEnd"/>
      <w:r w:rsidRPr="0049094F">
        <w:rPr>
          <w:rFonts w:ascii="Cambria" w:eastAsia="Times New Roman" w:hAnsi="Cambria" w:cs="Times New Roman"/>
        </w:rPr>
        <w:t xml:space="preserve"> camp sponsors a Co</w:t>
      </w:r>
      <w:r w:rsidR="00D3786E" w:rsidRPr="0049094F">
        <w:rPr>
          <w:rFonts w:ascii="Cambria" w:eastAsia="Times New Roman" w:hAnsi="Cambria" w:cs="Times New Roman"/>
        </w:rPr>
        <w:t xml:space="preserve">nfirmation retreat in January. </w:t>
      </w:r>
      <w:r w:rsidRPr="0049094F">
        <w:rPr>
          <w:rFonts w:ascii="Cambria" w:eastAsia="Times New Roman" w:hAnsi="Cambria" w:cs="Times New Roman"/>
        </w:rPr>
        <w:t>This</w:t>
      </w:r>
      <w:r w:rsidR="00D3786E" w:rsidRPr="0049094F">
        <w:rPr>
          <w:rFonts w:ascii="Cambria" w:eastAsia="Times New Roman" w:hAnsi="Cambria" w:cs="Times New Roman"/>
        </w:rPr>
        <w:t xml:space="preserve"> event</w:t>
      </w:r>
      <w:r w:rsidRPr="0049094F">
        <w:rPr>
          <w:rFonts w:ascii="Cambria" w:eastAsia="Times New Roman" w:hAnsi="Cambria" w:cs="Times New Roman"/>
        </w:rPr>
        <w:t xml:space="preserve"> has always been used as the kic</w:t>
      </w:r>
      <w:r w:rsidR="00D3786E" w:rsidRPr="0049094F">
        <w:rPr>
          <w:rFonts w:ascii="Cambria" w:eastAsia="Times New Roman" w:hAnsi="Cambria" w:cs="Times New Roman"/>
        </w:rPr>
        <w:t xml:space="preserve">k-off event for the students. </w:t>
      </w:r>
      <w:r w:rsidRPr="0049094F">
        <w:rPr>
          <w:rFonts w:ascii="Cambria" w:eastAsia="Times New Roman" w:hAnsi="Cambria" w:cs="Times New Roman"/>
        </w:rPr>
        <w:t>Following the retreat weekend, there are us</w:t>
      </w:r>
      <w:r w:rsidR="00D3786E" w:rsidRPr="0049094F">
        <w:rPr>
          <w:rFonts w:ascii="Cambria" w:eastAsia="Times New Roman" w:hAnsi="Cambria" w:cs="Times New Roman"/>
        </w:rPr>
        <w:t>ually six class times that the s</w:t>
      </w:r>
      <w:r w:rsidRPr="0049094F">
        <w:rPr>
          <w:rFonts w:ascii="Cambria" w:eastAsia="Times New Roman" w:hAnsi="Cambria" w:cs="Times New Roman"/>
        </w:rPr>
        <w:t>enior pastor leads to finish the work that was started at the retreat.  These class times focus on teaching the basics of the Christian faith in addit</w:t>
      </w:r>
      <w:r w:rsidRPr="0049094F">
        <w:rPr>
          <w:rFonts w:ascii="Cambria" w:eastAsia="Times New Roman" w:hAnsi="Cambria" w:cs="Times New Roman"/>
        </w:rPr>
        <w:t>ion to the specifics o</w:t>
      </w:r>
      <w:r w:rsidR="00D3786E" w:rsidRPr="0049094F">
        <w:rPr>
          <w:rFonts w:ascii="Cambria" w:eastAsia="Times New Roman" w:hAnsi="Cambria" w:cs="Times New Roman"/>
        </w:rPr>
        <w:t xml:space="preserve">f the United Methodist Church. </w:t>
      </w:r>
      <w:r w:rsidRPr="0049094F">
        <w:rPr>
          <w:rFonts w:ascii="Cambria" w:eastAsia="Times New Roman" w:hAnsi="Cambria" w:cs="Times New Roman"/>
        </w:rPr>
        <w:t xml:space="preserve">Most of the time, discussion has not been </w:t>
      </w:r>
      <w:r w:rsidR="00D3786E" w:rsidRPr="0049094F">
        <w:rPr>
          <w:rFonts w:ascii="Cambria" w:eastAsia="Times New Roman" w:hAnsi="Cambria" w:cs="Times New Roman"/>
        </w:rPr>
        <w:t>a large part of the curriculum.</w:t>
      </w:r>
      <w:r w:rsidRPr="0049094F">
        <w:rPr>
          <w:rFonts w:ascii="Cambria" w:eastAsia="Times New Roman" w:hAnsi="Cambria" w:cs="Times New Roman"/>
        </w:rPr>
        <w:t xml:space="preserve"> Instead, the students </w:t>
      </w:r>
      <w:r w:rsidRPr="0049094F">
        <w:rPr>
          <w:rFonts w:ascii="Cambria" w:eastAsia="Times New Roman" w:hAnsi="Cambria" w:cs="Times New Roman"/>
        </w:rPr>
        <w:t>listen to and internalize all of the information given to them.</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 xml:space="preserve">Traditionally, every student </w:t>
      </w:r>
      <w:r w:rsidR="00D3786E" w:rsidRPr="0049094F">
        <w:rPr>
          <w:rFonts w:ascii="Cambria" w:eastAsia="Times New Roman" w:hAnsi="Cambria" w:cs="Times New Roman"/>
        </w:rPr>
        <w:t>has</w:t>
      </w:r>
      <w:r w:rsidRPr="0049094F">
        <w:rPr>
          <w:rFonts w:ascii="Cambria" w:eastAsia="Times New Roman" w:hAnsi="Cambria" w:cs="Times New Roman"/>
        </w:rPr>
        <w:t xml:space="preserve"> an adult from the church as a m</w:t>
      </w:r>
      <w:r w:rsidR="00D3786E" w:rsidRPr="0049094F">
        <w:rPr>
          <w:rFonts w:ascii="Cambria" w:eastAsia="Times New Roman" w:hAnsi="Cambria" w:cs="Times New Roman"/>
        </w:rPr>
        <w:t xml:space="preserve">entor throughout this process. </w:t>
      </w:r>
      <w:r w:rsidRPr="0049094F">
        <w:rPr>
          <w:rFonts w:ascii="Cambria" w:eastAsia="Times New Roman" w:hAnsi="Cambria" w:cs="Times New Roman"/>
        </w:rPr>
        <w:t xml:space="preserve">The student and his or her family choose this person, so usually the mentor is a family friend </w:t>
      </w:r>
      <w:r w:rsidR="00D3786E" w:rsidRPr="0049094F">
        <w:rPr>
          <w:rFonts w:ascii="Cambria" w:eastAsia="Times New Roman" w:hAnsi="Cambria" w:cs="Times New Roman"/>
        </w:rPr>
        <w:t xml:space="preserve">who the parents know well. </w:t>
      </w:r>
      <w:r w:rsidRPr="0049094F">
        <w:rPr>
          <w:rFonts w:ascii="Cambria" w:eastAsia="Times New Roman" w:hAnsi="Cambria" w:cs="Times New Roman"/>
        </w:rPr>
        <w:t>However, the mentor has not typically been very involved in the</w:t>
      </w:r>
      <w:r w:rsidRPr="0049094F">
        <w:rPr>
          <w:rFonts w:ascii="Cambria" w:eastAsia="Times New Roman" w:hAnsi="Cambria" w:cs="Times New Roman"/>
        </w:rPr>
        <w:t xml:space="preserve"> a</w:t>
      </w:r>
      <w:r w:rsidR="00D3786E" w:rsidRPr="0049094F">
        <w:rPr>
          <w:rFonts w:ascii="Cambria" w:eastAsia="Times New Roman" w:hAnsi="Cambria" w:cs="Times New Roman"/>
        </w:rPr>
        <w:t xml:space="preserve">ctual process of confirmation. </w:t>
      </w:r>
      <w:r w:rsidRPr="0049094F">
        <w:rPr>
          <w:rFonts w:ascii="Cambria" w:eastAsia="Times New Roman" w:hAnsi="Cambria" w:cs="Times New Roman"/>
        </w:rPr>
        <w:t>Of the six weeks of class, the mentors have only been present for typica</w:t>
      </w:r>
      <w:r w:rsidR="00D3786E" w:rsidRPr="0049094F">
        <w:rPr>
          <w:rFonts w:ascii="Cambria" w:eastAsia="Times New Roman" w:hAnsi="Cambria" w:cs="Times New Roman"/>
        </w:rPr>
        <w:t>lly one or two of the meetings.</w:t>
      </w:r>
      <w:r w:rsidRPr="0049094F">
        <w:rPr>
          <w:rFonts w:ascii="Cambria" w:eastAsia="Times New Roman" w:hAnsi="Cambria" w:cs="Times New Roman"/>
        </w:rPr>
        <w:t xml:space="preserve"> As a result, the relationship between the student and the mentor never really has a chance to develop past what is al</w:t>
      </w:r>
      <w:r w:rsidRPr="0049094F">
        <w:rPr>
          <w:rFonts w:ascii="Cambria" w:eastAsia="Times New Roman" w:hAnsi="Cambria" w:cs="Times New Roman"/>
        </w:rPr>
        <w:t xml:space="preserve">ready established </w:t>
      </w:r>
      <w:r w:rsidR="00D3786E" w:rsidRPr="0049094F">
        <w:rPr>
          <w:rFonts w:ascii="Cambria" w:eastAsia="Times New Roman" w:hAnsi="Cambria" w:cs="Times New Roman"/>
        </w:rPr>
        <w:t xml:space="preserve">between the two to begin with. </w:t>
      </w:r>
      <w:r w:rsidRPr="0049094F">
        <w:rPr>
          <w:rFonts w:ascii="Cambria" w:eastAsia="Times New Roman" w:hAnsi="Cambria" w:cs="Times New Roman"/>
        </w:rPr>
        <w:t>There doesn’t seem to be much of a chance for any significant times of mentoring to happen.</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 xml:space="preserve">At the end of the </w:t>
      </w:r>
      <w:r w:rsidR="00D3786E" w:rsidRPr="0049094F">
        <w:rPr>
          <w:rFonts w:ascii="Cambria" w:eastAsia="Times New Roman" w:hAnsi="Cambria" w:cs="Times New Roman"/>
        </w:rPr>
        <w:t>six</w:t>
      </w:r>
      <w:r w:rsidRPr="0049094F">
        <w:rPr>
          <w:rFonts w:ascii="Cambria" w:eastAsia="Times New Roman" w:hAnsi="Cambria" w:cs="Times New Roman"/>
        </w:rPr>
        <w:t xml:space="preserve"> weeks, the church hosts a dinner for the </w:t>
      </w:r>
      <w:proofErr w:type="spellStart"/>
      <w:r w:rsidRPr="0049094F">
        <w:rPr>
          <w:rFonts w:ascii="Cambria" w:eastAsia="Times New Roman" w:hAnsi="Cambria" w:cs="Times New Roman"/>
        </w:rPr>
        <w:t>confirmand</w:t>
      </w:r>
      <w:r w:rsidR="00D3786E" w:rsidRPr="0049094F">
        <w:rPr>
          <w:rFonts w:ascii="Cambria" w:eastAsia="Times New Roman" w:hAnsi="Cambria" w:cs="Times New Roman"/>
        </w:rPr>
        <w:t>s</w:t>
      </w:r>
      <w:proofErr w:type="spellEnd"/>
      <w:r w:rsidR="00D3786E" w:rsidRPr="0049094F">
        <w:rPr>
          <w:rFonts w:ascii="Cambria" w:eastAsia="Times New Roman" w:hAnsi="Cambria" w:cs="Times New Roman"/>
        </w:rPr>
        <w:t>, their families</w:t>
      </w:r>
      <w:r w:rsidRPr="0049094F">
        <w:rPr>
          <w:rFonts w:ascii="Cambria" w:eastAsia="Times New Roman" w:hAnsi="Cambria" w:cs="Times New Roman"/>
        </w:rPr>
        <w:t>, and their mentor</w:t>
      </w:r>
      <w:r w:rsidR="00D3786E" w:rsidRPr="0049094F">
        <w:rPr>
          <w:rFonts w:ascii="Cambria" w:eastAsia="Times New Roman" w:hAnsi="Cambria" w:cs="Times New Roman"/>
        </w:rPr>
        <w:t>s</w:t>
      </w:r>
      <w:r w:rsidRPr="0049094F">
        <w:rPr>
          <w:rFonts w:ascii="Cambria" w:eastAsia="Times New Roman" w:hAnsi="Cambria" w:cs="Times New Roman"/>
        </w:rPr>
        <w:t xml:space="preserve"> the Satur</w:t>
      </w:r>
      <w:r w:rsidRPr="0049094F">
        <w:rPr>
          <w:rFonts w:ascii="Cambria" w:eastAsia="Times New Roman" w:hAnsi="Cambria" w:cs="Times New Roman"/>
        </w:rPr>
        <w:t>day ni</w:t>
      </w:r>
      <w:r w:rsidR="00D3786E" w:rsidRPr="0049094F">
        <w:rPr>
          <w:rFonts w:ascii="Cambria" w:eastAsia="Times New Roman" w:hAnsi="Cambria" w:cs="Times New Roman"/>
        </w:rPr>
        <w:t>ght before Confirmation Sunday.</w:t>
      </w:r>
      <w:r w:rsidRPr="0049094F">
        <w:rPr>
          <w:rFonts w:ascii="Cambria" w:eastAsia="Times New Roman" w:hAnsi="Cambria" w:cs="Times New Roman"/>
        </w:rPr>
        <w:t xml:space="preserve"> Some mentors decide to give their </w:t>
      </w:r>
      <w:proofErr w:type="spellStart"/>
      <w:r w:rsidRPr="0049094F">
        <w:rPr>
          <w:rFonts w:ascii="Cambria" w:eastAsia="Times New Roman" w:hAnsi="Cambria" w:cs="Times New Roman"/>
        </w:rPr>
        <w:t>confirmand</w:t>
      </w:r>
      <w:r w:rsidR="00D3786E" w:rsidRPr="0049094F">
        <w:rPr>
          <w:rFonts w:ascii="Cambria" w:eastAsia="Times New Roman" w:hAnsi="Cambria" w:cs="Times New Roman"/>
        </w:rPr>
        <w:t>s</w:t>
      </w:r>
      <w:proofErr w:type="spellEnd"/>
      <w:r w:rsidRPr="0049094F">
        <w:rPr>
          <w:rFonts w:ascii="Cambria" w:eastAsia="Times New Roman" w:hAnsi="Cambria" w:cs="Times New Roman"/>
        </w:rPr>
        <w:t xml:space="preserve"> a sma</w:t>
      </w:r>
      <w:r w:rsidR="00D3786E" w:rsidRPr="0049094F">
        <w:rPr>
          <w:rFonts w:ascii="Cambria" w:eastAsia="Times New Roman" w:hAnsi="Cambria" w:cs="Times New Roman"/>
        </w:rPr>
        <w:t xml:space="preserve">ll gift, other mentors do not. </w:t>
      </w:r>
      <w:r w:rsidRPr="0049094F">
        <w:rPr>
          <w:rFonts w:ascii="Cambria" w:eastAsia="Times New Roman" w:hAnsi="Cambria" w:cs="Times New Roman"/>
        </w:rPr>
        <w:t xml:space="preserve">On Confirmation Sunday, the students are </w:t>
      </w:r>
      <w:r w:rsidRPr="0049094F">
        <w:rPr>
          <w:rFonts w:ascii="Cambria" w:eastAsia="Times New Roman" w:hAnsi="Cambria" w:cs="Times New Roman"/>
        </w:rPr>
        <w:lastRenderedPageBreak/>
        <w:t>brought to the front of the church and a</w:t>
      </w:r>
      <w:r w:rsidR="00D3786E" w:rsidRPr="0049094F">
        <w:rPr>
          <w:rFonts w:ascii="Cambria" w:eastAsia="Times New Roman" w:hAnsi="Cambria" w:cs="Times New Roman"/>
        </w:rPr>
        <w:t>re officially confirmed by the senior and a</w:t>
      </w:r>
      <w:r w:rsidRPr="0049094F">
        <w:rPr>
          <w:rFonts w:ascii="Cambria" w:eastAsia="Times New Roman" w:hAnsi="Cambria" w:cs="Times New Roman"/>
        </w:rPr>
        <w:t>ssociate pa</w:t>
      </w:r>
      <w:r w:rsidRPr="0049094F">
        <w:rPr>
          <w:rFonts w:ascii="Cambria" w:eastAsia="Times New Roman" w:hAnsi="Cambria" w:cs="Times New Roman"/>
        </w:rPr>
        <w:t>stor</w:t>
      </w:r>
      <w:r w:rsidR="00D3786E" w:rsidRPr="0049094F">
        <w:rPr>
          <w:rFonts w:ascii="Cambria" w:eastAsia="Times New Roman" w:hAnsi="Cambria" w:cs="Times New Roman"/>
        </w:rPr>
        <w:t xml:space="preserve"> by</w:t>
      </w:r>
      <w:r w:rsidRPr="0049094F">
        <w:rPr>
          <w:rFonts w:ascii="Cambria" w:eastAsia="Times New Roman" w:hAnsi="Cambria" w:cs="Times New Roman"/>
        </w:rPr>
        <w:t xml:space="preserve"> laying hands on </w:t>
      </w:r>
      <w:r w:rsidRPr="0049094F">
        <w:rPr>
          <w:rFonts w:ascii="Cambria" w:eastAsia="Times New Roman" w:hAnsi="Cambria" w:cs="Times New Roman"/>
        </w:rPr>
        <w:t>and praying over them.  The congregation loves this, as they are able to see, and possibly meet for the first time, these new adolescent members of the church.</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The issue at hand, however</w:t>
      </w:r>
      <w:r w:rsidR="00D3786E" w:rsidRPr="0049094F">
        <w:rPr>
          <w:rFonts w:ascii="Cambria" w:eastAsia="Times New Roman" w:hAnsi="Cambria" w:cs="Times New Roman"/>
        </w:rPr>
        <w:t>,</w:t>
      </w:r>
      <w:r w:rsidRPr="0049094F">
        <w:rPr>
          <w:rFonts w:ascii="Cambria" w:eastAsia="Times New Roman" w:hAnsi="Cambria" w:cs="Times New Roman"/>
        </w:rPr>
        <w:t xml:space="preserve"> is that Confirmation doesn’t seem to</w:t>
      </w:r>
      <w:r w:rsidRPr="0049094F">
        <w:rPr>
          <w:rFonts w:ascii="Cambria" w:eastAsia="Times New Roman" w:hAnsi="Cambria" w:cs="Times New Roman"/>
        </w:rPr>
        <w:t xml:space="preserve"> be having any real effect on the student</w:t>
      </w:r>
      <w:r w:rsidR="00D3786E" w:rsidRPr="0049094F">
        <w:rPr>
          <w:rFonts w:ascii="Cambria" w:eastAsia="Times New Roman" w:hAnsi="Cambria" w:cs="Times New Roman"/>
        </w:rPr>
        <w:t xml:space="preserve">s that go through the process. </w:t>
      </w:r>
      <w:r w:rsidRPr="0049094F">
        <w:rPr>
          <w:rFonts w:ascii="Cambria" w:eastAsia="Times New Roman" w:hAnsi="Cambria" w:cs="Times New Roman"/>
        </w:rPr>
        <w:t xml:space="preserve">If the </w:t>
      </w:r>
      <w:r w:rsidR="00D3786E" w:rsidRPr="0049094F">
        <w:rPr>
          <w:rFonts w:ascii="Cambria" w:eastAsia="Times New Roman" w:hAnsi="Cambria" w:cs="Times New Roman"/>
        </w:rPr>
        <w:t>sixth</w:t>
      </w:r>
      <w:r w:rsidRPr="0049094F">
        <w:rPr>
          <w:rFonts w:ascii="Cambria" w:eastAsia="Times New Roman" w:hAnsi="Cambria" w:cs="Times New Roman"/>
        </w:rPr>
        <w:t xml:space="preserve"> grader returns to church at all as a </w:t>
      </w:r>
      <w:r w:rsidR="00D3786E" w:rsidRPr="0049094F">
        <w:rPr>
          <w:rFonts w:ascii="Cambria" w:eastAsia="Times New Roman" w:hAnsi="Cambria" w:cs="Times New Roman"/>
        </w:rPr>
        <w:t>seventh</w:t>
      </w:r>
      <w:r w:rsidRPr="0049094F">
        <w:rPr>
          <w:rFonts w:ascii="Cambria" w:eastAsia="Times New Roman" w:hAnsi="Cambria" w:cs="Times New Roman"/>
        </w:rPr>
        <w:t xml:space="preserve"> grader, </w:t>
      </w:r>
      <w:r w:rsidR="00D3786E" w:rsidRPr="0049094F">
        <w:rPr>
          <w:rFonts w:ascii="Cambria" w:eastAsia="Times New Roman" w:hAnsi="Cambria" w:cs="Times New Roman"/>
        </w:rPr>
        <w:t>his or her</w:t>
      </w:r>
      <w:r w:rsidRPr="0049094F">
        <w:rPr>
          <w:rFonts w:ascii="Cambria" w:eastAsia="Times New Roman" w:hAnsi="Cambria" w:cs="Times New Roman"/>
        </w:rPr>
        <w:t xml:space="preserve"> knowledge of the faith, let alone </w:t>
      </w:r>
      <w:r w:rsidR="00D3786E" w:rsidRPr="0049094F">
        <w:rPr>
          <w:rFonts w:ascii="Cambria" w:eastAsia="Times New Roman" w:hAnsi="Cambria" w:cs="Times New Roman"/>
        </w:rPr>
        <w:t>his or her</w:t>
      </w:r>
      <w:r w:rsidRPr="0049094F">
        <w:rPr>
          <w:rFonts w:ascii="Cambria" w:eastAsia="Times New Roman" w:hAnsi="Cambria" w:cs="Times New Roman"/>
        </w:rPr>
        <w:t xml:space="preserve"> commitment to it, is no different after Confirmation than it was at the start</w:t>
      </w:r>
      <w:r w:rsidR="00D3786E" w:rsidRPr="0049094F">
        <w:rPr>
          <w:rFonts w:ascii="Cambria" w:eastAsia="Times New Roman" w:hAnsi="Cambria" w:cs="Times New Roman"/>
        </w:rPr>
        <w:t>.</w:t>
      </w:r>
      <w:r w:rsidRPr="0049094F">
        <w:rPr>
          <w:rFonts w:ascii="Cambria" w:eastAsia="Times New Roman" w:hAnsi="Cambria" w:cs="Times New Roman"/>
        </w:rPr>
        <w:t xml:space="preserve"> Ultimately, Con</w:t>
      </w:r>
      <w:r w:rsidR="00D3786E" w:rsidRPr="0049094F">
        <w:rPr>
          <w:rFonts w:ascii="Cambria" w:eastAsia="Times New Roman" w:hAnsi="Cambria" w:cs="Times New Roman"/>
        </w:rPr>
        <w:t xml:space="preserve">firmation just doesn’t matter. </w:t>
      </w:r>
      <w:r w:rsidRPr="0049094F">
        <w:rPr>
          <w:rFonts w:ascii="Cambria" w:eastAsia="Times New Roman" w:hAnsi="Cambria" w:cs="Times New Roman"/>
        </w:rPr>
        <w:t xml:space="preserve">As it </w:t>
      </w:r>
      <w:r w:rsidR="00D3786E" w:rsidRPr="0049094F">
        <w:rPr>
          <w:rFonts w:ascii="Cambria" w:eastAsia="Times New Roman" w:hAnsi="Cambria" w:cs="Times New Roman"/>
        </w:rPr>
        <w:t>stands now, it is a waste of six</w:t>
      </w:r>
      <w:r w:rsidRPr="0049094F">
        <w:rPr>
          <w:rFonts w:ascii="Cambria" w:eastAsia="Times New Roman" w:hAnsi="Cambria" w:cs="Times New Roman"/>
        </w:rPr>
        <w:t xml:space="preserve"> weeks.</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There are many nuances to the answer to the question of why Confirmation is the way it is, but the easiest way to frame it is by saying it is this way because of tra</w:t>
      </w:r>
      <w:r w:rsidR="00D3786E" w:rsidRPr="0049094F">
        <w:rPr>
          <w:rFonts w:ascii="Cambria" w:eastAsia="Times New Roman" w:hAnsi="Cambria" w:cs="Times New Roman"/>
        </w:rPr>
        <w:t>dition.</w:t>
      </w:r>
      <w:r w:rsidRPr="0049094F">
        <w:rPr>
          <w:rFonts w:ascii="Cambria" w:eastAsia="Times New Roman" w:hAnsi="Cambria" w:cs="Times New Roman"/>
        </w:rPr>
        <w:t xml:space="preserve"> Confirmation has always been done this way.</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 xml:space="preserve">For the families of </w:t>
      </w:r>
      <w:r w:rsidR="00D3786E" w:rsidRPr="0049094F">
        <w:rPr>
          <w:rFonts w:ascii="Cambria" w:eastAsia="Times New Roman" w:hAnsi="Cambria" w:cs="Times New Roman"/>
        </w:rPr>
        <w:t>the</w:t>
      </w:r>
      <w:r w:rsidRPr="0049094F">
        <w:rPr>
          <w:rFonts w:ascii="Cambria" w:eastAsia="Times New Roman" w:hAnsi="Cambria" w:cs="Times New Roman"/>
        </w:rPr>
        <w:t xml:space="preserve"> church, Confirmation</w:t>
      </w:r>
      <w:r w:rsidR="00D3786E" w:rsidRPr="0049094F">
        <w:rPr>
          <w:rFonts w:ascii="Cambria" w:eastAsia="Times New Roman" w:hAnsi="Cambria" w:cs="Times New Roman"/>
        </w:rPr>
        <w:t xml:space="preserve"> is seen as a rite of passage. </w:t>
      </w:r>
      <w:r w:rsidRPr="0049094F">
        <w:rPr>
          <w:rFonts w:ascii="Cambria" w:eastAsia="Times New Roman" w:hAnsi="Cambria" w:cs="Times New Roman"/>
        </w:rPr>
        <w:t>Parents plan for thei</w:t>
      </w:r>
      <w:r w:rsidR="00D3786E" w:rsidRPr="0049094F">
        <w:rPr>
          <w:rFonts w:ascii="Cambria" w:eastAsia="Times New Roman" w:hAnsi="Cambria" w:cs="Times New Roman"/>
        </w:rPr>
        <w:t>r child to be confirmed in the sixth grade, period.</w:t>
      </w:r>
      <w:r w:rsidRPr="0049094F">
        <w:rPr>
          <w:rFonts w:ascii="Cambria" w:eastAsia="Times New Roman" w:hAnsi="Cambria" w:cs="Times New Roman"/>
        </w:rPr>
        <w:t xml:space="preserve"> It is akin to graduating from elementary school and ent</w:t>
      </w:r>
      <w:r w:rsidR="00D3786E" w:rsidRPr="0049094F">
        <w:rPr>
          <w:rFonts w:ascii="Cambria" w:eastAsia="Times New Roman" w:hAnsi="Cambria" w:cs="Times New Roman"/>
        </w:rPr>
        <w:t xml:space="preserve">ering middle school. </w:t>
      </w:r>
      <w:r w:rsidRPr="0049094F">
        <w:rPr>
          <w:rFonts w:ascii="Cambria" w:eastAsia="Times New Roman" w:hAnsi="Cambria" w:cs="Times New Roman"/>
        </w:rPr>
        <w:t>A sixth grader learns what it means to become an adolescent, they hi</w:t>
      </w:r>
      <w:r w:rsidR="00D3786E" w:rsidRPr="0049094F">
        <w:rPr>
          <w:rFonts w:ascii="Cambria" w:eastAsia="Times New Roman" w:hAnsi="Cambria" w:cs="Times New Roman"/>
        </w:rPr>
        <w:t xml:space="preserve">t puberty, and they get confirmed. These things are a given. </w:t>
      </w:r>
      <w:proofErr w:type="gramStart"/>
      <w:r w:rsidRPr="0049094F">
        <w:rPr>
          <w:rFonts w:ascii="Cambria" w:eastAsia="Times New Roman" w:hAnsi="Cambria" w:cs="Times New Roman"/>
        </w:rPr>
        <w:t>Though the student has complete power to decide not to be confirmed, to do so would be socially unacceptabl</w:t>
      </w:r>
      <w:r w:rsidRPr="0049094F">
        <w:rPr>
          <w:rFonts w:ascii="Cambria" w:eastAsia="Times New Roman" w:hAnsi="Cambria" w:cs="Times New Roman"/>
        </w:rPr>
        <w:t>e.</w:t>
      </w:r>
      <w:proofErr w:type="gramEnd"/>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 xml:space="preserve">This may seem like a bad thing that parents are so adamant about their kid being confirmed in the </w:t>
      </w:r>
      <w:r w:rsidR="00D3786E" w:rsidRPr="0049094F">
        <w:rPr>
          <w:rFonts w:ascii="Cambria" w:eastAsia="Times New Roman" w:hAnsi="Cambria" w:cs="Times New Roman"/>
        </w:rPr>
        <w:t>six</w:t>
      </w:r>
      <w:r w:rsidRPr="0049094F">
        <w:rPr>
          <w:rFonts w:ascii="Cambria" w:eastAsia="Times New Roman" w:hAnsi="Cambria" w:cs="Times New Roman"/>
        </w:rPr>
        <w:t>th grade, but I’m not so sure.  Of course, to virtually take away the student’s ability to say no to being confirmed is an issue, but the fact that the p</w:t>
      </w:r>
      <w:r w:rsidRPr="0049094F">
        <w:rPr>
          <w:rFonts w:ascii="Cambria" w:eastAsia="Times New Roman" w:hAnsi="Cambria" w:cs="Times New Roman"/>
        </w:rPr>
        <w:t>arents hold conf</w:t>
      </w:r>
      <w:r w:rsidR="00D3786E" w:rsidRPr="0049094F">
        <w:rPr>
          <w:rFonts w:ascii="Cambria" w:eastAsia="Times New Roman" w:hAnsi="Cambria" w:cs="Times New Roman"/>
        </w:rPr>
        <w:t>irmation as a priority is good.</w:t>
      </w:r>
      <w:r w:rsidRPr="0049094F">
        <w:rPr>
          <w:rFonts w:ascii="Cambria" w:eastAsia="Times New Roman" w:hAnsi="Cambria" w:cs="Times New Roman"/>
        </w:rPr>
        <w:t xml:space="preserve"> Misguided or not, the student is brought to confirmation, even if that is the only time we see </w:t>
      </w:r>
      <w:r w:rsidR="00D3786E" w:rsidRPr="0049094F">
        <w:rPr>
          <w:rFonts w:ascii="Cambria" w:eastAsia="Times New Roman" w:hAnsi="Cambria" w:cs="Times New Roman"/>
        </w:rPr>
        <w:t>him or her</w:t>
      </w:r>
      <w:r w:rsidRPr="0049094F">
        <w:rPr>
          <w:rFonts w:ascii="Cambria" w:eastAsia="Times New Roman" w:hAnsi="Cambria" w:cs="Times New Roman"/>
        </w:rPr>
        <w:t>.</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Of course, it is not ideal if the parents of the students see confirmation as important, but do not see c</w:t>
      </w:r>
      <w:r w:rsidRPr="0049094F">
        <w:rPr>
          <w:rFonts w:ascii="Cambria" w:eastAsia="Times New Roman" w:hAnsi="Cambria" w:cs="Times New Roman"/>
        </w:rPr>
        <w:t>onsist</w:t>
      </w:r>
      <w:r w:rsidR="00D3786E" w:rsidRPr="0049094F">
        <w:rPr>
          <w:rFonts w:ascii="Cambria" w:eastAsia="Times New Roman" w:hAnsi="Cambria" w:cs="Times New Roman"/>
        </w:rPr>
        <w:t>ent church involvement as such.</w:t>
      </w:r>
      <w:r w:rsidRPr="0049094F">
        <w:rPr>
          <w:rFonts w:ascii="Cambria" w:eastAsia="Times New Roman" w:hAnsi="Cambria" w:cs="Times New Roman"/>
        </w:rPr>
        <w:t xml:space="preserve"> In her book, </w:t>
      </w:r>
      <w:r w:rsidRPr="0049094F">
        <w:rPr>
          <w:rFonts w:ascii="Cambria" w:eastAsia="Times New Roman" w:hAnsi="Cambria" w:cs="Times New Roman"/>
          <w:i/>
          <w:iCs/>
        </w:rPr>
        <w:t>Almost Christian</w:t>
      </w:r>
      <w:r w:rsidRPr="0049094F">
        <w:rPr>
          <w:rFonts w:ascii="Cambria" w:eastAsia="Times New Roman" w:hAnsi="Cambria" w:cs="Times New Roman"/>
        </w:rPr>
        <w:t xml:space="preserve">, </w:t>
      </w:r>
      <w:proofErr w:type="spellStart"/>
      <w:r w:rsidRPr="0049094F">
        <w:rPr>
          <w:rFonts w:ascii="Cambria" w:eastAsia="Times New Roman" w:hAnsi="Cambria" w:cs="Times New Roman"/>
        </w:rPr>
        <w:t>Kenda</w:t>
      </w:r>
      <w:proofErr w:type="spellEnd"/>
      <w:r w:rsidRPr="0049094F">
        <w:rPr>
          <w:rFonts w:ascii="Cambria" w:eastAsia="Times New Roman" w:hAnsi="Cambria" w:cs="Times New Roman"/>
        </w:rPr>
        <w:t xml:space="preserve"> </w:t>
      </w:r>
      <w:r w:rsidR="00D3786E" w:rsidRPr="0049094F">
        <w:rPr>
          <w:rFonts w:ascii="Cambria" w:eastAsia="Times New Roman" w:hAnsi="Cambria" w:cs="Times New Roman"/>
        </w:rPr>
        <w:t xml:space="preserve">Creasy </w:t>
      </w:r>
      <w:r w:rsidRPr="0049094F">
        <w:rPr>
          <w:rFonts w:ascii="Cambria" w:eastAsia="Times New Roman" w:hAnsi="Cambria" w:cs="Times New Roman"/>
        </w:rPr>
        <w:t xml:space="preserve">Dean quotes the National Study of Youth and Religion that says, “parents generally, ‘get what they are,’ in </w:t>
      </w:r>
      <w:r w:rsidRPr="0049094F">
        <w:rPr>
          <w:rFonts w:ascii="Cambria" w:eastAsia="Times New Roman" w:hAnsi="Cambria" w:cs="Times New Roman"/>
        </w:rPr>
        <w:lastRenderedPageBreak/>
        <w:t>religion as in most things.”</w:t>
      </w:r>
      <w:r w:rsidRPr="0049094F">
        <w:rPr>
          <w:rStyle w:val="FootnoteReference"/>
          <w:rFonts w:ascii="Cambria" w:hAnsi="Cambria"/>
        </w:rPr>
        <w:footnoteReference w:id="1"/>
      </w:r>
      <w:r w:rsidRPr="0049094F">
        <w:rPr>
          <w:rFonts w:ascii="Cambria" w:eastAsia="Times New Roman" w:hAnsi="Cambria" w:cs="Times New Roman"/>
        </w:rPr>
        <w:t xml:space="preserve"> If parents bring their child to church in</w:t>
      </w:r>
      <w:r w:rsidRPr="0049094F">
        <w:rPr>
          <w:rFonts w:ascii="Cambria" w:eastAsia="Times New Roman" w:hAnsi="Cambria" w:cs="Times New Roman"/>
        </w:rPr>
        <w:t xml:space="preserve"> order to get confirmed, and then just as easily disappear again once it is over, the students w</w:t>
      </w:r>
      <w:r w:rsidR="00D3786E" w:rsidRPr="0049094F">
        <w:rPr>
          <w:rFonts w:ascii="Cambria" w:eastAsia="Times New Roman" w:hAnsi="Cambria" w:cs="Times New Roman"/>
        </w:rPr>
        <w:t xml:space="preserve">ill simply mirror that action. </w:t>
      </w:r>
      <w:r w:rsidRPr="0049094F">
        <w:rPr>
          <w:rFonts w:ascii="Cambria" w:eastAsia="Times New Roman" w:hAnsi="Cambria" w:cs="Times New Roman"/>
        </w:rPr>
        <w:t>So, though it is good that the parents are adamant about bringing their child</w:t>
      </w:r>
      <w:r w:rsidR="00D3786E" w:rsidRPr="0049094F">
        <w:rPr>
          <w:rFonts w:ascii="Cambria" w:eastAsia="Times New Roman" w:hAnsi="Cambria" w:cs="Times New Roman"/>
        </w:rPr>
        <w:t xml:space="preserve">, it is only a starting point. </w:t>
      </w:r>
      <w:r w:rsidRPr="0049094F">
        <w:rPr>
          <w:rFonts w:ascii="Cambria" w:eastAsia="Times New Roman" w:hAnsi="Cambria" w:cs="Times New Roman"/>
        </w:rPr>
        <w:t>It is not enough.</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r>
      <w:r w:rsidRPr="0049094F">
        <w:rPr>
          <w:rFonts w:ascii="Cambria" w:eastAsia="Times New Roman" w:hAnsi="Cambria" w:cs="Times New Roman"/>
        </w:rPr>
        <w:t>Therefore, it seems that the bigger issue is how confi</w:t>
      </w:r>
      <w:r w:rsidR="00D3786E" w:rsidRPr="0049094F">
        <w:rPr>
          <w:rFonts w:ascii="Cambria" w:eastAsia="Times New Roman" w:hAnsi="Cambria" w:cs="Times New Roman"/>
        </w:rPr>
        <w:t>rmation is currently conducted.</w:t>
      </w:r>
      <w:r w:rsidRPr="0049094F">
        <w:rPr>
          <w:rFonts w:ascii="Cambria" w:eastAsia="Times New Roman" w:hAnsi="Cambria" w:cs="Times New Roman"/>
        </w:rPr>
        <w:t xml:space="preserve"> Following the Confirmation</w:t>
      </w:r>
      <w:r w:rsidR="00D3786E" w:rsidRPr="0049094F">
        <w:rPr>
          <w:rFonts w:ascii="Cambria" w:eastAsia="Times New Roman" w:hAnsi="Cambria" w:cs="Times New Roman"/>
        </w:rPr>
        <w:t xml:space="preserve"> retreat in January, there are six weeks of class. </w:t>
      </w:r>
      <w:r w:rsidRPr="0049094F">
        <w:rPr>
          <w:rFonts w:ascii="Cambria" w:eastAsia="Times New Roman" w:hAnsi="Cambria" w:cs="Times New Roman"/>
        </w:rPr>
        <w:t xml:space="preserve">The </w:t>
      </w:r>
      <w:proofErr w:type="spellStart"/>
      <w:r w:rsidRPr="0049094F">
        <w:rPr>
          <w:rFonts w:ascii="Cambria" w:eastAsia="Times New Roman" w:hAnsi="Cambria" w:cs="Times New Roman"/>
        </w:rPr>
        <w:t>confirmands</w:t>
      </w:r>
      <w:proofErr w:type="spellEnd"/>
      <w:r w:rsidRPr="0049094F">
        <w:rPr>
          <w:rFonts w:ascii="Cambria" w:eastAsia="Times New Roman" w:hAnsi="Cambria" w:cs="Times New Roman"/>
        </w:rPr>
        <w:t xml:space="preserve"> are taught what it means to be a United Methodist Christian.</w:t>
      </w:r>
      <w:r w:rsidRPr="0049094F">
        <w:rPr>
          <w:rFonts w:ascii="Cambria" w:eastAsia="Times New Roman" w:hAnsi="Cambria" w:cs="Times New Roman"/>
        </w:rPr>
        <w:t xml:space="preserve"> It seems that t</w:t>
      </w:r>
      <w:r w:rsidRPr="0049094F">
        <w:rPr>
          <w:rFonts w:ascii="Cambria" w:eastAsia="Times New Roman" w:hAnsi="Cambria" w:cs="Times New Roman"/>
        </w:rPr>
        <w:t>his method not only bores the students to death, but also simply feeds a consumerist</w:t>
      </w:r>
      <w:r w:rsidR="00D3786E" w:rsidRPr="0049094F">
        <w:rPr>
          <w:rFonts w:ascii="Cambria" w:eastAsia="Times New Roman" w:hAnsi="Cambria" w:cs="Times New Roman"/>
        </w:rPr>
        <w:t xml:space="preserve"> mentality among our families. </w:t>
      </w:r>
      <w:r w:rsidRPr="0049094F">
        <w:rPr>
          <w:rFonts w:ascii="Cambria" w:eastAsia="Times New Roman" w:hAnsi="Cambria" w:cs="Times New Roman"/>
        </w:rPr>
        <w:t>Parents want our church to provide the product o</w:t>
      </w:r>
      <w:r w:rsidR="00D3786E" w:rsidRPr="0049094F">
        <w:rPr>
          <w:rFonts w:ascii="Cambria" w:eastAsia="Times New Roman" w:hAnsi="Cambria" w:cs="Times New Roman"/>
        </w:rPr>
        <w:t xml:space="preserve">f Confirmation for their kids. </w:t>
      </w:r>
      <w:r w:rsidRPr="0049094F">
        <w:rPr>
          <w:rFonts w:ascii="Cambria" w:eastAsia="Times New Roman" w:hAnsi="Cambria" w:cs="Times New Roman"/>
        </w:rPr>
        <w:t>The stude</w:t>
      </w:r>
      <w:r w:rsidR="00D3786E" w:rsidRPr="0049094F">
        <w:rPr>
          <w:rFonts w:ascii="Cambria" w:eastAsia="Times New Roman" w:hAnsi="Cambria" w:cs="Times New Roman"/>
        </w:rPr>
        <w:t>nts therefore come in, and for six</w:t>
      </w:r>
      <w:r w:rsidRPr="0049094F">
        <w:rPr>
          <w:rFonts w:ascii="Cambria" w:eastAsia="Times New Roman" w:hAnsi="Cambria" w:cs="Times New Roman"/>
        </w:rPr>
        <w:t xml:space="preserve"> weeks are given th</w:t>
      </w:r>
      <w:r w:rsidR="00D3786E" w:rsidRPr="0049094F">
        <w:rPr>
          <w:rFonts w:ascii="Cambria" w:eastAsia="Times New Roman" w:hAnsi="Cambria" w:cs="Times New Roman"/>
        </w:rPr>
        <w:t xml:space="preserve">e information needed. </w:t>
      </w:r>
      <w:r w:rsidRPr="0049094F">
        <w:rPr>
          <w:rFonts w:ascii="Cambria" w:eastAsia="Times New Roman" w:hAnsi="Cambria" w:cs="Times New Roman"/>
        </w:rPr>
        <w:t>The students are then confirmed, and beco</w:t>
      </w:r>
      <w:r w:rsidR="00D3786E" w:rsidRPr="0049094F">
        <w:rPr>
          <w:rFonts w:ascii="Cambria" w:eastAsia="Times New Roman" w:hAnsi="Cambria" w:cs="Times New Roman"/>
        </w:rPr>
        <w:t xml:space="preserve">me full members of the church. </w:t>
      </w:r>
      <w:r w:rsidRPr="0049094F">
        <w:rPr>
          <w:rFonts w:ascii="Cambria" w:eastAsia="Times New Roman" w:hAnsi="Cambria" w:cs="Times New Roman"/>
        </w:rPr>
        <w:t xml:space="preserve">It is a clear cut transaction.  </w:t>
      </w:r>
    </w:p>
    <w:p w:rsidR="00A77B3E" w:rsidRPr="0049094F" w:rsidRDefault="007629D6">
      <w:pPr>
        <w:spacing w:line="480" w:lineRule="auto"/>
        <w:ind w:firstLine="720"/>
        <w:rPr>
          <w:rFonts w:ascii="Cambria" w:eastAsia="Times New Roman" w:hAnsi="Cambria" w:cs="Times New Roman"/>
        </w:rPr>
      </w:pPr>
      <w:r w:rsidRPr="0049094F">
        <w:rPr>
          <w:rFonts w:ascii="Cambria" w:eastAsia="Times New Roman" w:hAnsi="Cambria" w:cs="Times New Roman"/>
        </w:rPr>
        <w:t>This ideology of consumerism convinces youth and their families of the lie that teenagers are defined as nothing more than cons</w:t>
      </w:r>
      <w:r w:rsidR="00D3786E" w:rsidRPr="0049094F">
        <w:rPr>
          <w:rFonts w:ascii="Cambria" w:eastAsia="Times New Roman" w:hAnsi="Cambria" w:cs="Times New Roman"/>
        </w:rPr>
        <w:t xml:space="preserve">umers. </w:t>
      </w:r>
      <w:r w:rsidRPr="0049094F">
        <w:rPr>
          <w:rFonts w:ascii="Cambria" w:eastAsia="Times New Roman" w:hAnsi="Cambria" w:cs="Times New Roman"/>
        </w:rPr>
        <w:t xml:space="preserve">In the book </w:t>
      </w:r>
      <w:r w:rsidRPr="0049094F">
        <w:rPr>
          <w:rFonts w:ascii="Cambria" w:eastAsia="Times New Roman" w:hAnsi="Cambria" w:cs="Times New Roman"/>
          <w:i/>
          <w:iCs/>
        </w:rPr>
        <w:t>Consuming Youth</w:t>
      </w:r>
      <w:r w:rsidRPr="0049094F">
        <w:rPr>
          <w:rFonts w:ascii="Cambria" w:eastAsia="Times New Roman" w:hAnsi="Cambria" w:cs="Times New Roman"/>
        </w:rPr>
        <w:t xml:space="preserve">, John </w:t>
      </w:r>
      <w:proofErr w:type="spellStart"/>
      <w:r w:rsidRPr="0049094F">
        <w:rPr>
          <w:rFonts w:ascii="Cambria" w:eastAsia="Times New Roman" w:hAnsi="Cambria" w:cs="Times New Roman"/>
        </w:rPr>
        <w:t>Berard</w:t>
      </w:r>
      <w:proofErr w:type="spellEnd"/>
      <w:r w:rsidRPr="0049094F">
        <w:rPr>
          <w:rFonts w:ascii="Cambria" w:eastAsia="Times New Roman" w:hAnsi="Cambria" w:cs="Times New Roman"/>
        </w:rPr>
        <w:t xml:space="preserve"> and his fellow authors say, </w:t>
      </w:r>
    </w:p>
    <w:p w:rsidR="00A77B3E" w:rsidRPr="0049094F" w:rsidRDefault="007629D6">
      <w:pPr>
        <w:spacing w:line="240" w:lineRule="auto"/>
        <w:ind w:left="720" w:right="720"/>
        <w:jc w:val="both"/>
        <w:rPr>
          <w:rFonts w:ascii="Cambria" w:eastAsia="Times New Roman" w:hAnsi="Cambria" w:cs="Times New Roman"/>
          <w:i/>
        </w:rPr>
      </w:pPr>
      <w:bookmarkStart w:id="0" w:name="_GoBack"/>
      <w:r w:rsidRPr="0049094F">
        <w:rPr>
          <w:rFonts w:ascii="Cambria" w:eastAsia="Times New Roman" w:hAnsi="Cambria" w:cs="Times New Roman"/>
          <w:i/>
        </w:rPr>
        <w:t>Youth are viewed by our advanced capitalist system a</w:t>
      </w:r>
      <w:r w:rsidR="00D3786E" w:rsidRPr="0049094F">
        <w:rPr>
          <w:rFonts w:ascii="Cambria" w:eastAsia="Times New Roman" w:hAnsi="Cambria" w:cs="Times New Roman"/>
          <w:i/>
        </w:rPr>
        <w:t xml:space="preserve">s buyers of goods and services. </w:t>
      </w:r>
      <w:r w:rsidRPr="0049094F">
        <w:rPr>
          <w:rFonts w:ascii="Cambria" w:eastAsia="Times New Roman" w:hAnsi="Cambria" w:cs="Times New Roman"/>
          <w:i/>
        </w:rPr>
        <w:t>Not only that, but they’re also aggressively targeted as both a present and future market. The</w:t>
      </w:r>
      <w:r w:rsidRPr="0049094F">
        <w:rPr>
          <w:rFonts w:ascii="Cambria" w:eastAsia="Times New Roman" w:hAnsi="Cambria" w:cs="Times New Roman"/>
          <w:i/>
        </w:rPr>
        <w:t>ir value stems from the understanding that they have large, disposable incomes that they’re more than willing to part with for things that are cool, look good, sound good, or taste good...</w:t>
      </w:r>
      <w:r w:rsidRPr="0049094F">
        <w:rPr>
          <w:rStyle w:val="FootnoteReference"/>
          <w:rFonts w:ascii="Cambria" w:hAnsi="Cambria"/>
          <w:i/>
        </w:rPr>
        <w:footnoteReference w:id="2"/>
      </w:r>
      <w:r w:rsidRPr="0049094F">
        <w:rPr>
          <w:rFonts w:ascii="Cambria" w:eastAsia="Times New Roman" w:hAnsi="Cambria" w:cs="Times New Roman"/>
          <w:i/>
        </w:rPr>
        <w:t xml:space="preserve">   </w:t>
      </w:r>
    </w:p>
    <w:bookmarkEnd w:id="0"/>
    <w:p w:rsidR="00A77B3E" w:rsidRPr="0049094F" w:rsidRDefault="007629D6">
      <w:pPr>
        <w:spacing w:line="240" w:lineRule="auto"/>
        <w:ind w:left="720" w:right="720"/>
        <w:jc w:val="both"/>
        <w:rPr>
          <w:rFonts w:ascii="Cambria" w:eastAsia="Times New Roman" w:hAnsi="Cambria" w:cs="Times New Roman"/>
        </w:rPr>
      </w:pPr>
    </w:p>
    <w:p w:rsidR="00A77B3E" w:rsidRPr="0049094F" w:rsidRDefault="007629D6">
      <w:pPr>
        <w:spacing w:line="480" w:lineRule="auto"/>
        <w:ind w:firstLine="720"/>
        <w:rPr>
          <w:rFonts w:ascii="Cambria" w:eastAsia="Times New Roman" w:hAnsi="Cambria" w:cs="Times New Roman"/>
        </w:rPr>
      </w:pPr>
      <w:r w:rsidRPr="0049094F">
        <w:rPr>
          <w:rFonts w:ascii="Cambria" w:eastAsia="Times New Roman" w:hAnsi="Cambria" w:cs="Times New Roman"/>
        </w:rPr>
        <w:t xml:space="preserve">Though Confirmation is not a product that they are purchasing </w:t>
      </w:r>
      <w:r w:rsidRPr="0049094F">
        <w:rPr>
          <w:rFonts w:ascii="Cambria" w:eastAsia="Times New Roman" w:hAnsi="Cambria" w:cs="Times New Roman"/>
        </w:rPr>
        <w:t xml:space="preserve">from the church, it is a service of </w:t>
      </w:r>
      <w:r w:rsidR="00D3786E" w:rsidRPr="0049094F">
        <w:rPr>
          <w:rFonts w:ascii="Cambria" w:eastAsia="Times New Roman" w:hAnsi="Cambria" w:cs="Times New Roman"/>
        </w:rPr>
        <w:t>sorts</w:t>
      </w:r>
      <w:r w:rsidRPr="0049094F">
        <w:rPr>
          <w:rFonts w:ascii="Cambria" w:eastAsia="Times New Roman" w:hAnsi="Cambria" w:cs="Times New Roman"/>
        </w:rPr>
        <w:t>.</w:t>
      </w:r>
      <w:r w:rsidRPr="0049094F">
        <w:rPr>
          <w:rFonts w:ascii="Cambria" w:eastAsia="Times New Roman" w:hAnsi="Cambria" w:cs="Times New Roman"/>
        </w:rPr>
        <w:t xml:space="preserve"> We are offering the youth full membership in the church, and as mentioned above, this is a culturally valuable commodity in the </w:t>
      </w:r>
      <w:r w:rsidR="00D3786E" w:rsidRPr="0049094F">
        <w:rPr>
          <w:rFonts w:ascii="Cambria" w:eastAsia="Times New Roman" w:hAnsi="Cambria" w:cs="Times New Roman"/>
        </w:rPr>
        <w:t xml:space="preserve">eyes of our students’ parents. </w:t>
      </w:r>
      <w:r w:rsidRPr="0049094F">
        <w:rPr>
          <w:rFonts w:ascii="Cambria" w:eastAsia="Times New Roman" w:hAnsi="Cambria" w:cs="Times New Roman"/>
        </w:rPr>
        <w:t xml:space="preserve">But just as with buying the services of a car wash, </w:t>
      </w:r>
      <w:r w:rsidR="00D3786E" w:rsidRPr="0049094F">
        <w:rPr>
          <w:rFonts w:ascii="Cambria" w:eastAsia="Times New Roman" w:hAnsi="Cambria" w:cs="Times New Roman"/>
        </w:rPr>
        <w:t xml:space="preserve">relationships do not matter. </w:t>
      </w:r>
      <w:r w:rsidRPr="0049094F">
        <w:rPr>
          <w:rFonts w:ascii="Cambria" w:eastAsia="Times New Roman" w:hAnsi="Cambria" w:cs="Times New Roman"/>
        </w:rPr>
        <w:t>There is no actual relationship built between the student, family, and churc</w:t>
      </w:r>
      <w:r w:rsidR="00D3786E" w:rsidRPr="0049094F">
        <w:rPr>
          <w:rFonts w:ascii="Cambria" w:eastAsia="Times New Roman" w:hAnsi="Cambria" w:cs="Times New Roman"/>
        </w:rPr>
        <w:t xml:space="preserve">h; there is only Confirmation. </w:t>
      </w:r>
      <w:r w:rsidRPr="0049094F">
        <w:rPr>
          <w:rFonts w:ascii="Cambria" w:eastAsia="Times New Roman" w:hAnsi="Cambria" w:cs="Times New Roman"/>
        </w:rPr>
        <w:t>The result is that there is no di</w:t>
      </w:r>
      <w:r w:rsidR="00D3786E" w:rsidRPr="0049094F">
        <w:rPr>
          <w:rFonts w:ascii="Cambria" w:eastAsia="Times New Roman" w:hAnsi="Cambria" w:cs="Times New Roman"/>
        </w:rPr>
        <w:t xml:space="preserve">fference </w:t>
      </w:r>
      <w:r w:rsidR="00D3786E" w:rsidRPr="0049094F">
        <w:rPr>
          <w:rFonts w:ascii="Cambria" w:eastAsia="Times New Roman" w:hAnsi="Cambria" w:cs="Times New Roman"/>
        </w:rPr>
        <w:lastRenderedPageBreak/>
        <w:t xml:space="preserve">seen in the students. </w:t>
      </w:r>
      <w:r w:rsidRPr="0049094F">
        <w:rPr>
          <w:rFonts w:ascii="Cambria" w:eastAsia="Times New Roman" w:hAnsi="Cambria" w:cs="Times New Roman"/>
        </w:rPr>
        <w:t>There is no engagement with the church by the family o</w:t>
      </w:r>
      <w:r w:rsidRPr="0049094F">
        <w:rPr>
          <w:rFonts w:ascii="Cambria" w:eastAsia="Times New Roman" w:hAnsi="Cambria" w:cs="Times New Roman"/>
        </w:rPr>
        <w:t>r stud</w:t>
      </w:r>
      <w:r w:rsidR="00D3786E" w:rsidRPr="0049094F">
        <w:rPr>
          <w:rFonts w:ascii="Cambria" w:eastAsia="Times New Roman" w:hAnsi="Cambria" w:cs="Times New Roman"/>
        </w:rPr>
        <w:t xml:space="preserve">ent after Confirmation Sunday. </w:t>
      </w:r>
      <w:r w:rsidRPr="0049094F">
        <w:rPr>
          <w:rFonts w:ascii="Cambria" w:eastAsia="Times New Roman" w:hAnsi="Cambria" w:cs="Times New Roman"/>
        </w:rPr>
        <w:t>The church provides a service, and once the service is done, the relationship ends.</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This clearly is not compatible with what</w:t>
      </w:r>
      <w:r w:rsidR="00D3786E" w:rsidRPr="0049094F">
        <w:rPr>
          <w:rFonts w:ascii="Cambria" w:eastAsia="Times New Roman" w:hAnsi="Cambria" w:cs="Times New Roman"/>
        </w:rPr>
        <w:t xml:space="preserve"> Confirmation truly should be. </w:t>
      </w:r>
      <w:r w:rsidRPr="0049094F">
        <w:rPr>
          <w:rFonts w:ascii="Cambria" w:eastAsia="Times New Roman" w:hAnsi="Cambria" w:cs="Times New Roman"/>
        </w:rPr>
        <w:t>Confirmation is the time when a person decides to claim their</w:t>
      </w:r>
      <w:r w:rsidR="00156291" w:rsidRPr="0049094F">
        <w:rPr>
          <w:rFonts w:ascii="Cambria" w:eastAsia="Times New Roman" w:hAnsi="Cambria" w:cs="Times New Roman"/>
        </w:rPr>
        <w:t xml:space="preserve"> baptism for themselves. </w:t>
      </w:r>
      <w:r w:rsidRPr="0049094F">
        <w:rPr>
          <w:rFonts w:ascii="Cambria" w:eastAsia="Times New Roman" w:hAnsi="Cambria" w:cs="Times New Roman"/>
        </w:rPr>
        <w:t>In the United Methodist</w:t>
      </w:r>
      <w:r w:rsidR="00156291" w:rsidRPr="0049094F">
        <w:rPr>
          <w:rFonts w:ascii="Cambria" w:eastAsia="Times New Roman" w:hAnsi="Cambria" w:cs="Times New Roman"/>
        </w:rPr>
        <w:t xml:space="preserve"> Church, most infants are baptized. </w:t>
      </w:r>
      <w:r w:rsidRPr="0049094F">
        <w:rPr>
          <w:rFonts w:ascii="Cambria" w:eastAsia="Times New Roman" w:hAnsi="Cambria" w:cs="Times New Roman"/>
        </w:rPr>
        <w:t xml:space="preserve">Once they are old enough to make the decision for themselves, </w:t>
      </w:r>
      <w:r w:rsidR="00156291" w:rsidRPr="0049094F">
        <w:rPr>
          <w:rFonts w:ascii="Cambria" w:eastAsia="Times New Roman" w:hAnsi="Cambria" w:cs="Times New Roman"/>
        </w:rPr>
        <w:t>they</w:t>
      </w:r>
      <w:r w:rsidRPr="0049094F">
        <w:rPr>
          <w:rFonts w:ascii="Cambria" w:eastAsia="Times New Roman" w:hAnsi="Cambria" w:cs="Times New Roman"/>
        </w:rPr>
        <w:t xml:space="preserve"> can </w:t>
      </w:r>
      <w:r w:rsidRPr="0049094F">
        <w:rPr>
          <w:rFonts w:ascii="Cambria" w:eastAsia="Times New Roman" w:hAnsi="Cambria" w:cs="Times New Roman"/>
        </w:rPr>
        <w:t>decide to be confirmed in the faith i</w:t>
      </w:r>
      <w:r w:rsidR="00156291" w:rsidRPr="0049094F">
        <w:rPr>
          <w:rFonts w:ascii="Cambria" w:eastAsia="Times New Roman" w:hAnsi="Cambria" w:cs="Times New Roman"/>
        </w:rPr>
        <w:t xml:space="preserve">n which they have been raised. </w:t>
      </w:r>
      <w:r w:rsidRPr="0049094F">
        <w:rPr>
          <w:rFonts w:ascii="Cambria" w:eastAsia="Times New Roman" w:hAnsi="Cambria" w:cs="Times New Roman"/>
        </w:rPr>
        <w:t>They confirm the work of</w:t>
      </w:r>
      <w:r w:rsidR="00156291" w:rsidRPr="0049094F">
        <w:rPr>
          <w:rFonts w:ascii="Cambria" w:eastAsia="Times New Roman" w:hAnsi="Cambria" w:cs="Times New Roman"/>
        </w:rPr>
        <w:t xml:space="preserve"> grace in their lives. </w:t>
      </w:r>
      <w:r w:rsidRPr="0049094F">
        <w:rPr>
          <w:rFonts w:ascii="Cambria" w:eastAsia="Times New Roman" w:hAnsi="Cambria" w:cs="Times New Roman"/>
        </w:rPr>
        <w:t>God has claimed them as God’s child through baptism, and through confirmation the Christian claims God as their God.</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Further, Confirmation is about becomin</w:t>
      </w:r>
      <w:r w:rsidR="00156291" w:rsidRPr="0049094F">
        <w:rPr>
          <w:rFonts w:ascii="Cambria" w:eastAsia="Times New Roman" w:hAnsi="Cambria" w:cs="Times New Roman"/>
        </w:rPr>
        <w:t>g a part of the body of Christ.</w:t>
      </w:r>
      <w:r w:rsidRPr="0049094F">
        <w:rPr>
          <w:rFonts w:ascii="Cambria" w:eastAsia="Times New Roman" w:hAnsi="Cambria" w:cs="Times New Roman"/>
        </w:rPr>
        <w:t xml:space="preserve"> It is about becoming a family member in the</w:t>
      </w:r>
      <w:r w:rsidR="00156291" w:rsidRPr="0049094F">
        <w:rPr>
          <w:rFonts w:ascii="Cambria" w:eastAsia="Times New Roman" w:hAnsi="Cambria" w:cs="Times New Roman"/>
        </w:rPr>
        <w:t xml:space="preserve"> family of God. </w:t>
      </w:r>
      <w:r w:rsidRPr="0049094F">
        <w:rPr>
          <w:rFonts w:ascii="Cambria" w:eastAsia="Times New Roman" w:hAnsi="Cambria" w:cs="Times New Roman"/>
        </w:rPr>
        <w:t>Confirmation is about becoming an active participant in the work of God through the Church.</w:t>
      </w:r>
      <w:r w:rsidRPr="0049094F">
        <w:rPr>
          <w:rFonts w:ascii="Cambria" w:eastAsia="Times New Roman" w:hAnsi="Cambria" w:cs="Times New Roman"/>
        </w:rPr>
        <w:t xml:space="preserve"> It is about becoming a witness to Christ in the world.</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When we read Ephesians, we see a framework for wha</w:t>
      </w:r>
      <w:r w:rsidR="00156291" w:rsidRPr="0049094F">
        <w:rPr>
          <w:rFonts w:ascii="Cambria" w:eastAsia="Times New Roman" w:hAnsi="Cambria" w:cs="Times New Roman"/>
        </w:rPr>
        <w:t>t Confirmation should be about:</w:t>
      </w:r>
    </w:p>
    <w:p w:rsidR="00A77B3E" w:rsidRPr="0049094F" w:rsidRDefault="007629D6">
      <w:pPr>
        <w:spacing w:line="240" w:lineRule="auto"/>
        <w:ind w:left="720" w:right="720"/>
        <w:jc w:val="both"/>
        <w:rPr>
          <w:rFonts w:ascii="Cambria" w:eastAsia="Times New Roman" w:hAnsi="Cambria" w:cs="Times New Roman"/>
          <w:i/>
        </w:rPr>
      </w:pPr>
      <w:r w:rsidRPr="0049094F">
        <w:rPr>
          <w:rFonts w:ascii="Cambria" w:eastAsia="Times New Roman" w:hAnsi="Cambria" w:cs="Times New Roman"/>
          <w:i/>
        </w:rPr>
        <w:t xml:space="preserve">For by </w:t>
      </w:r>
      <w:r w:rsidRPr="0049094F">
        <w:rPr>
          <w:rFonts w:ascii="Cambria" w:eastAsia="Times New Roman" w:hAnsi="Cambria" w:cs="Times New Roman"/>
          <w:i/>
        </w:rPr>
        <w:t>grace you have been saved through faith, and this is not your own doing; it is the gift of God— not the result of works, so that no one may boast. For we are what he has made us, created in Christ Jesus for good works, which God prepared beforehand to be o</w:t>
      </w:r>
      <w:r w:rsidRPr="0049094F">
        <w:rPr>
          <w:rFonts w:ascii="Cambria" w:eastAsia="Times New Roman" w:hAnsi="Cambria" w:cs="Times New Roman"/>
          <w:i/>
        </w:rPr>
        <w:t>ur way of life.</w:t>
      </w:r>
      <w:r w:rsidRPr="0049094F">
        <w:rPr>
          <w:rStyle w:val="FootnoteReference"/>
          <w:rFonts w:ascii="Cambria" w:hAnsi="Cambria"/>
          <w:i/>
        </w:rPr>
        <w:footnoteReference w:id="3"/>
      </w:r>
    </w:p>
    <w:p w:rsidR="00A77B3E" w:rsidRPr="0049094F" w:rsidRDefault="007629D6">
      <w:pPr>
        <w:spacing w:line="240" w:lineRule="auto"/>
        <w:ind w:left="720" w:right="720"/>
        <w:rPr>
          <w:rFonts w:ascii="Cambria" w:eastAsia="Times New Roman" w:hAnsi="Cambria" w:cs="Times New Roman"/>
        </w:rPr>
      </w:pP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Confirmation is about claiming the fact that God’s grace has been at work in our</w:t>
      </w:r>
      <w:r w:rsidR="00156291" w:rsidRPr="0049094F">
        <w:rPr>
          <w:rFonts w:ascii="Cambria" w:eastAsia="Times New Roman" w:hAnsi="Cambria" w:cs="Times New Roman"/>
        </w:rPr>
        <w:t xml:space="preserve"> lives, bringing us salvation. </w:t>
      </w:r>
      <w:r w:rsidRPr="0049094F">
        <w:rPr>
          <w:rFonts w:ascii="Cambria" w:eastAsia="Times New Roman" w:hAnsi="Cambria" w:cs="Times New Roman"/>
        </w:rPr>
        <w:t>Therefore, our identity is found in Christ, not through our consumption.</w:t>
      </w:r>
      <w:r w:rsidRPr="0049094F">
        <w:rPr>
          <w:rFonts w:ascii="Cambria" w:eastAsia="Times New Roman" w:hAnsi="Cambria" w:cs="Times New Roman"/>
        </w:rPr>
        <w:t xml:space="preserve"> Again, </w:t>
      </w:r>
      <w:r w:rsidRPr="0049094F">
        <w:rPr>
          <w:rFonts w:ascii="Cambria" w:eastAsia="Times New Roman" w:hAnsi="Cambria" w:cs="Times New Roman"/>
          <w:i/>
          <w:iCs/>
        </w:rPr>
        <w:t>Consuming Youth</w:t>
      </w:r>
      <w:r w:rsidRPr="0049094F">
        <w:rPr>
          <w:rFonts w:ascii="Cambria" w:eastAsia="Times New Roman" w:hAnsi="Cambria" w:cs="Times New Roman"/>
        </w:rPr>
        <w:t xml:space="preserve"> says, “According to Erik Eri</w:t>
      </w:r>
      <w:r w:rsidRPr="0049094F">
        <w:rPr>
          <w:rFonts w:ascii="Cambria" w:eastAsia="Times New Roman" w:hAnsi="Cambria" w:cs="Times New Roman"/>
        </w:rPr>
        <w:t xml:space="preserve">kson, identity formation is </w:t>
      </w:r>
      <w:r w:rsidR="00156291" w:rsidRPr="0049094F">
        <w:rPr>
          <w:rFonts w:ascii="Cambria" w:eastAsia="Times New Roman" w:hAnsi="Cambria" w:cs="Times New Roman"/>
        </w:rPr>
        <w:t>a key task during adolescence…</w:t>
      </w:r>
      <w:r w:rsidRPr="0049094F">
        <w:rPr>
          <w:rFonts w:ascii="Cambria" w:eastAsia="Times New Roman" w:hAnsi="Cambria" w:cs="Times New Roman"/>
        </w:rPr>
        <w:t>In this environment [of advanced industrial societies]</w:t>
      </w:r>
      <w:proofErr w:type="gramStart"/>
      <w:r w:rsidRPr="0049094F">
        <w:rPr>
          <w:rFonts w:ascii="Cambria" w:eastAsia="Times New Roman" w:hAnsi="Cambria" w:cs="Times New Roman"/>
        </w:rPr>
        <w:t>,</w:t>
      </w:r>
      <w:proofErr w:type="gramEnd"/>
      <w:r w:rsidRPr="0049094F">
        <w:rPr>
          <w:rFonts w:ascii="Cambria" w:eastAsia="Times New Roman" w:hAnsi="Cambria" w:cs="Times New Roman"/>
        </w:rPr>
        <w:t xml:space="preserve"> youth are prone to manipulation by corporate enterprises eager to provide them with an identity for a price.”</w:t>
      </w:r>
      <w:r w:rsidRPr="0049094F">
        <w:rPr>
          <w:rStyle w:val="FootnoteReference"/>
          <w:rFonts w:ascii="Cambria" w:hAnsi="Cambria"/>
        </w:rPr>
        <w:footnoteReference w:id="4"/>
      </w:r>
      <w:r w:rsidR="00156291" w:rsidRPr="0049094F">
        <w:rPr>
          <w:rFonts w:ascii="Cambria" w:eastAsia="Times New Roman" w:hAnsi="Cambria" w:cs="Times New Roman"/>
        </w:rPr>
        <w:t xml:space="preserve"> </w:t>
      </w:r>
      <w:r w:rsidRPr="0049094F">
        <w:rPr>
          <w:rFonts w:ascii="Cambria" w:eastAsia="Times New Roman" w:hAnsi="Cambria" w:cs="Times New Roman"/>
        </w:rPr>
        <w:t>Should the church not recogn</w:t>
      </w:r>
      <w:r w:rsidRPr="0049094F">
        <w:rPr>
          <w:rFonts w:ascii="Cambria" w:eastAsia="Times New Roman" w:hAnsi="Cambria" w:cs="Times New Roman"/>
        </w:rPr>
        <w:t xml:space="preserve">ize the developmental significance of adolescence and offer youth an identity </w:t>
      </w:r>
      <w:r w:rsidRPr="0049094F">
        <w:rPr>
          <w:rFonts w:ascii="Cambria" w:eastAsia="Times New Roman" w:hAnsi="Cambria" w:cs="Times New Roman"/>
        </w:rPr>
        <w:lastRenderedPageBreak/>
        <w:t xml:space="preserve">rooted in the free, unmerited grace of Christ, not in the whims of corporations and the culture industry?  </w:t>
      </w:r>
    </w:p>
    <w:p w:rsidR="00A77B3E" w:rsidRPr="0049094F" w:rsidRDefault="007629D6">
      <w:pPr>
        <w:spacing w:line="480" w:lineRule="auto"/>
        <w:ind w:firstLine="720"/>
        <w:rPr>
          <w:rFonts w:ascii="Cambria" w:eastAsia="Times New Roman" w:hAnsi="Cambria" w:cs="Times New Roman"/>
        </w:rPr>
      </w:pPr>
      <w:r w:rsidRPr="0049094F">
        <w:rPr>
          <w:rFonts w:ascii="Cambria" w:eastAsia="Times New Roman" w:hAnsi="Cambria" w:cs="Times New Roman"/>
        </w:rPr>
        <w:t>Also, this grace has called us into more than just a stagnant life, bu</w:t>
      </w:r>
      <w:r w:rsidRPr="0049094F">
        <w:rPr>
          <w:rFonts w:ascii="Cambria" w:eastAsia="Times New Roman" w:hAnsi="Cambria" w:cs="Times New Roman"/>
        </w:rPr>
        <w:t>t an active way of life th</w:t>
      </w:r>
      <w:r w:rsidR="00156291" w:rsidRPr="0049094F">
        <w:rPr>
          <w:rFonts w:ascii="Cambria" w:eastAsia="Times New Roman" w:hAnsi="Cambria" w:cs="Times New Roman"/>
        </w:rPr>
        <w:t>at is marked by our good works.</w:t>
      </w:r>
      <w:r w:rsidRPr="0049094F">
        <w:rPr>
          <w:rFonts w:ascii="Cambria" w:eastAsia="Times New Roman" w:hAnsi="Cambria" w:cs="Times New Roman"/>
        </w:rPr>
        <w:t xml:space="preserve"> Confirmation is not about us passively consuming the product of church membership, but is about us learning to respond to God’s call to be on mission as the community of faith, the body of Christ i</w:t>
      </w:r>
      <w:r w:rsidR="00156291" w:rsidRPr="0049094F">
        <w:rPr>
          <w:rFonts w:ascii="Cambria" w:eastAsia="Times New Roman" w:hAnsi="Cambria" w:cs="Times New Roman"/>
        </w:rPr>
        <w:t>n the world.</w:t>
      </w:r>
      <w:r w:rsidRPr="0049094F">
        <w:rPr>
          <w:rFonts w:ascii="Cambria" w:eastAsia="Times New Roman" w:hAnsi="Cambria" w:cs="Times New Roman"/>
        </w:rPr>
        <w:t xml:space="preserve"> It is about helping youth realize that “they can do far more than [people] give them credit for </w:t>
      </w:r>
      <w:r w:rsidR="00156291" w:rsidRPr="0049094F">
        <w:rPr>
          <w:rFonts w:ascii="Cambria" w:eastAsia="Times New Roman" w:hAnsi="Cambria" w:cs="Times New Roman"/>
        </w:rPr>
        <w:t>–</w:t>
      </w:r>
      <w:r w:rsidRPr="0049094F">
        <w:rPr>
          <w:rFonts w:ascii="Cambria" w:eastAsia="Times New Roman" w:hAnsi="Cambria" w:cs="Times New Roman"/>
        </w:rPr>
        <w:t xml:space="preserve"> especially given the reality that youth can, right now, live into their calling with practice.”</w:t>
      </w:r>
      <w:r w:rsidRPr="0049094F">
        <w:rPr>
          <w:rStyle w:val="FootnoteReference"/>
          <w:rFonts w:ascii="Cambria" w:hAnsi="Cambria"/>
        </w:rPr>
        <w:footnoteReference w:id="5"/>
      </w:r>
      <w:r w:rsidR="00156291" w:rsidRPr="0049094F">
        <w:rPr>
          <w:rFonts w:ascii="Cambria" w:eastAsia="Times New Roman" w:hAnsi="Cambria" w:cs="Times New Roman"/>
        </w:rPr>
        <w:t xml:space="preserve"> </w:t>
      </w:r>
      <w:r w:rsidRPr="0049094F">
        <w:rPr>
          <w:rFonts w:ascii="Cambria" w:eastAsia="Times New Roman" w:hAnsi="Cambria" w:cs="Times New Roman"/>
        </w:rPr>
        <w:t>Confirmation, then, is about helping youth pra</w:t>
      </w:r>
      <w:r w:rsidRPr="0049094F">
        <w:rPr>
          <w:rFonts w:ascii="Cambria" w:eastAsia="Times New Roman" w:hAnsi="Cambria" w:cs="Times New Roman"/>
        </w:rPr>
        <w:t>ctice what it means to be a witness to Christ in the world.</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If Confirmation should be shaped by our commitment to Christ and Christ’s mission in the world through the Church, and not by our desire to gain something for ours</w:t>
      </w:r>
      <w:r w:rsidR="00156291" w:rsidRPr="0049094F">
        <w:rPr>
          <w:rFonts w:ascii="Cambria" w:eastAsia="Times New Roman" w:hAnsi="Cambria" w:cs="Times New Roman"/>
        </w:rPr>
        <w:t xml:space="preserve">elves, what must be different? </w:t>
      </w:r>
      <w:r w:rsidRPr="0049094F">
        <w:rPr>
          <w:rFonts w:ascii="Cambria" w:eastAsia="Times New Roman" w:hAnsi="Cambria" w:cs="Times New Roman"/>
        </w:rPr>
        <w:t xml:space="preserve">I propose that the role of mentors and community worship must be held in high regard, along with the actual participation in good works.  </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 xml:space="preserve">If students are going to learn how to be Christ’s witnesses to the world, they </w:t>
      </w:r>
      <w:r w:rsidR="00156291" w:rsidRPr="0049094F">
        <w:rPr>
          <w:rFonts w:ascii="Cambria" w:eastAsia="Times New Roman" w:hAnsi="Cambria" w:cs="Times New Roman"/>
        </w:rPr>
        <w:t xml:space="preserve">need a good example to follow. </w:t>
      </w:r>
      <w:r w:rsidRPr="0049094F">
        <w:rPr>
          <w:rFonts w:ascii="Cambria" w:eastAsia="Times New Roman" w:hAnsi="Cambria" w:cs="Times New Roman"/>
        </w:rPr>
        <w:t>Mento</w:t>
      </w:r>
      <w:r w:rsidRPr="0049094F">
        <w:rPr>
          <w:rFonts w:ascii="Cambria" w:eastAsia="Times New Roman" w:hAnsi="Cambria" w:cs="Times New Roman"/>
        </w:rPr>
        <w:t xml:space="preserve">rs must play a vital role in the Confirmation process, not just a formality </w:t>
      </w:r>
      <w:proofErr w:type="gramStart"/>
      <w:r w:rsidRPr="0049094F">
        <w:rPr>
          <w:rFonts w:ascii="Cambria" w:eastAsia="Times New Roman" w:hAnsi="Cambria" w:cs="Times New Roman"/>
        </w:rPr>
        <w:t>who</w:t>
      </w:r>
      <w:proofErr w:type="gramEnd"/>
      <w:r w:rsidRPr="0049094F">
        <w:rPr>
          <w:rFonts w:ascii="Cambria" w:eastAsia="Times New Roman" w:hAnsi="Cambria" w:cs="Times New Roman"/>
        </w:rPr>
        <w:t xml:space="preserve"> may or may not giv</w:t>
      </w:r>
      <w:r w:rsidR="00156291" w:rsidRPr="0049094F">
        <w:rPr>
          <w:rFonts w:ascii="Cambria" w:eastAsia="Times New Roman" w:hAnsi="Cambria" w:cs="Times New Roman"/>
        </w:rPr>
        <w:t xml:space="preserve">e a gift at the end of it all. </w:t>
      </w:r>
      <w:r w:rsidRPr="0049094F">
        <w:rPr>
          <w:rFonts w:ascii="Cambria" w:eastAsia="Times New Roman" w:hAnsi="Cambria" w:cs="Times New Roman"/>
        </w:rPr>
        <w:t>Also, participation in corporate worship on Sunday mornings is vital in the practice of being a witness to Christ in the world</w:t>
      </w:r>
      <w:r w:rsidRPr="0049094F">
        <w:rPr>
          <w:rFonts w:ascii="Cambria" w:eastAsia="Times New Roman" w:hAnsi="Cambria" w:cs="Times New Roman"/>
        </w:rPr>
        <w:t>.</w:t>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 xml:space="preserve">Also, if Confirmation is about becoming a participant in the work of God through the Church, then the bulk of the time spent should not be in class gathering information, but </w:t>
      </w:r>
      <w:r w:rsidR="00156291" w:rsidRPr="0049094F">
        <w:rPr>
          <w:rFonts w:ascii="Cambria" w:eastAsia="Times New Roman" w:hAnsi="Cambria" w:cs="Times New Roman"/>
        </w:rPr>
        <w:t>should be in service to others.</w:t>
      </w:r>
      <w:r w:rsidRPr="0049094F">
        <w:rPr>
          <w:rFonts w:ascii="Cambria" w:eastAsia="Times New Roman" w:hAnsi="Cambria" w:cs="Times New Roman"/>
        </w:rPr>
        <w:t xml:space="preserve"> Mentors and </w:t>
      </w:r>
      <w:proofErr w:type="spellStart"/>
      <w:r w:rsidRPr="0049094F">
        <w:rPr>
          <w:rFonts w:ascii="Cambria" w:eastAsia="Times New Roman" w:hAnsi="Cambria" w:cs="Times New Roman"/>
        </w:rPr>
        <w:t>confirmands</w:t>
      </w:r>
      <w:proofErr w:type="spellEnd"/>
      <w:r w:rsidRPr="0049094F">
        <w:rPr>
          <w:rFonts w:ascii="Cambria" w:eastAsia="Times New Roman" w:hAnsi="Cambria" w:cs="Times New Roman"/>
        </w:rPr>
        <w:t>, and preferably the f</w:t>
      </w:r>
      <w:r w:rsidRPr="0049094F">
        <w:rPr>
          <w:rFonts w:ascii="Cambria" w:eastAsia="Times New Roman" w:hAnsi="Cambria" w:cs="Times New Roman"/>
        </w:rPr>
        <w:t xml:space="preserve">amilies of the </w:t>
      </w:r>
      <w:proofErr w:type="spellStart"/>
      <w:r w:rsidRPr="0049094F">
        <w:rPr>
          <w:rFonts w:ascii="Cambria" w:eastAsia="Times New Roman" w:hAnsi="Cambria" w:cs="Times New Roman"/>
        </w:rPr>
        <w:t>confirmands</w:t>
      </w:r>
      <w:proofErr w:type="spellEnd"/>
      <w:r w:rsidRPr="0049094F">
        <w:rPr>
          <w:rFonts w:ascii="Cambria" w:eastAsia="Times New Roman" w:hAnsi="Cambria" w:cs="Times New Roman"/>
        </w:rPr>
        <w:t xml:space="preserve"> too, should go out and practice doing the good works that “God prepared bef</w:t>
      </w:r>
      <w:r w:rsidR="00156291" w:rsidRPr="0049094F">
        <w:rPr>
          <w:rFonts w:ascii="Cambria" w:eastAsia="Times New Roman" w:hAnsi="Cambria" w:cs="Times New Roman"/>
        </w:rPr>
        <w:t>orehand to be our way of life.”</w:t>
      </w:r>
      <w:r w:rsidRPr="0049094F">
        <w:rPr>
          <w:rFonts w:ascii="Cambria" w:eastAsia="Times New Roman" w:hAnsi="Cambria" w:cs="Times New Roman"/>
        </w:rPr>
        <w:t xml:space="preserve"> It is in the context of this activity of the church that the information will finally mean something.</w:t>
      </w:r>
      <w:r w:rsidRPr="0049094F">
        <w:rPr>
          <w:rFonts w:ascii="Cambria" w:eastAsia="Times New Roman" w:hAnsi="Cambria" w:cs="Times New Roman"/>
        </w:rPr>
        <w:t xml:space="preserve"> Does it not make m</w:t>
      </w:r>
      <w:r w:rsidRPr="0049094F">
        <w:rPr>
          <w:rFonts w:ascii="Cambria" w:eastAsia="Times New Roman" w:hAnsi="Cambria" w:cs="Times New Roman"/>
        </w:rPr>
        <w:t xml:space="preserve">ore sense to teach the students about John Wesley’s love for the poor by going out and serving the poor?  </w:t>
      </w:r>
      <w:r w:rsidRPr="0049094F">
        <w:rPr>
          <w:rFonts w:ascii="Cambria" w:eastAsia="Times New Roman" w:hAnsi="Cambria" w:cs="Times New Roman"/>
        </w:rPr>
        <w:tab/>
      </w:r>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lastRenderedPageBreak/>
        <w:tab/>
        <w:t>In Confirmation, the student should practice taking part in the worship and work of the Church.</w:t>
      </w:r>
      <w:r w:rsidRPr="0049094F">
        <w:rPr>
          <w:rFonts w:ascii="Cambria" w:eastAsia="Times New Roman" w:hAnsi="Cambria" w:cs="Times New Roman"/>
        </w:rPr>
        <w:t xml:space="preserve"> And with the mentor</w:t>
      </w:r>
      <w:r w:rsidR="00156291" w:rsidRPr="0049094F">
        <w:rPr>
          <w:rFonts w:ascii="Cambria" w:eastAsia="Times New Roman" w:hAnsi="Cambria" w:cs="Times New Roman"/>
        </w:rPr>
        <w:t>’</w:t>
      </w:r>
      <w:r w:rsidRPr="0049094F">
        <w:rPr>
          <w:rFonts w:ascii="Cambria" w:eastAsia="Times New Roman" w:hAnsi="Cambria" w:cs="Times New Roman"/>
        </w:rPr>
        <w:t xml:space="preserve">s guidance, this practice will </w:t>
      </w:r>
      <w:r w:rsidRPr="0049094F">
        <w:rPr>
          <w:rFonts w:ascii="Cambria" w:eastAsia="Times New Roman" w:hAnsi="Cambria" w:cs="Times New Roman"/>
        </w:rPr>
        <w:t xml:space="preserve">be in the context of the community of faith, who is teaching the </w:t>
      </w:r>
      <w:proofErr w:type="spellStart"/>
      <w:r w:rsidRPr="0049094F">
        <w:rPr>
          <w:rFonts w:ascii="Cambria" w:eastAsia="Times New Roman" w:hAnsi="Cambria" w:cs="Times New Roman"/>
        </w:rPr>
        <w:t>confirmand</w:t>
      </w:r>
      <w:proofErr w:type="spellEnd"/>
      <w:r w:rsidRPr="0049094F">
        <w:rPr>
          <w:rFonts w:ascii="Cambria" w:eastAsia="Times New Roman" w:hAnsi="Cambria" w:cs="Times New Roman"/>
        </w:rPr>
        <w:t xml:space="preserve"> who God is, and what it means to be a member of the body of Christ.</w:t>
      </w:r>
    </w:p>
    <w:p w:rsidR="00A77B3E" w:rsidRPr="0049094F" w:rsidRDefault="007629D6">
      <w:pPr>
        <w:spacing w:line="480" w:lineRule="auto"/>
        <w:rPr>
          <w:rFonts w:ascii="Cambria" w:eastAsia="Times New Roman" w:hAnsi="Cambria" w:cs="Times New Roman"/>
          <w:b/>
          <w:bCs/>
          <w:i/>
        </w:rPr>
      </w:pPr>
      <w:proofErr w:type="gramStart"/>
      <w:r w:rsidRPr="0049094F">
        <w:rPr>
          <w:rFonts w:ascii="Cambria" w:eastAsia="Times New Roman" w:hAnsi="Cambria" w:cs="Times New Roman"/>
          <w:b/>
          <w:bCs/>
          <w:i/>
        </w:rPr>
        <w:t>So...What Now?</w:t>
      </w:r>
      <w:proofErr w:type="gramEnd"/>
    </w:p>
    <w:p w:rsidR="00A77B3E" w:rsidRPr="0049094F" w:rsidRDefault="007629D6">
      <w:pPr>
        <w:spacing w:line="480" w:lineRule="auto"/>
        <w:rPr>
          <w:rFonts w:ascii="Cambria" w:eastAsia="Times New Roman" w:hAnsi="Cambria" w:cs="Times New Roman"/>
        </w:rPr>
      </w:pPr>
      <w:r w:rsidRPr="0049094F">
        <w:rPr>
          <w:rFonts w:ascii="Cambria" w:eastAsia="Times New Roman" w:hAnsi="Cambria" w:cs="Times New Roman"/>
        </w:rPr>
        <w:tab/>
        <w:t xml:space="preserve">The question now is how to move the Confirmation program at </w:t>
      </w:r>
      <w:r w:rsidR="00156291" w:rsidRPr="0049094F">
        <w:rPr>
          <w:rFonts w:ascii="Cambria" w:eastAsia="Times New Roman" w:hAnsi="Cambria" w:cs="Times New Roman"/>
        </w:rPr>
        <w:t>M***** M***</w:t>
      </w:r>
      <w:r w:rsidRPr="0049094F">
        <w:rPr>
          <w:rFonts w:ascii="Cambria" w:eastAsia="Times New Roman" w:hAnsi="Cambria" w:cs="Times New Roman"/>
        </w:rPr>
        <w:t xml:space="preserve"> </w:t>
      </w:r>
      <w:proofErr w:type="spellStart"/>
      <w:r w:rsidRPr="0049094F">
        <w:rPr>
          <w:rFonts w:ascii="Cambria" w:eastAsia="Times New Roman" w:hAnsi="Cambria" w:cs="Times New Roman"/>
        </w:rPr>
        <w:t>UMC</w:t>
      </w:r>
      <w:proofErr w:type="spellEnd"/>
      <w:r w:rsidRPr="0049094F">
        <w:rPr>
          <w:rFonts w:ascii="Cambria" w:eastAsia="Times New Roman" w:hAnsi="Cambria" w:cs="Times New Roman"/>
        </w:rPr>
        <w:t xml:space="preserve"> from its curren</w:t>
      </w:r>
      <w:r w:rsidRPr="0049094F">
        <w:rPr>
          <w:rFonts w:ascii="Cambria" w:eastAsia="Times New Roman" w:hAnsi="Cambria" w:cs="Times New Roman"/>
        </w:rPr>
        <w:t>t structure to where i</w:t>
      </w:r>
      <w:r w:rsidR="00156291" w:rsidRPr="0049094F">
        <w:rPr>
          <w:rFonts w:ascii="Cambria" w:eastAsia="Times New Roman" w:hAnsi="Cambria" w:cs="Times New Roman"/>
        </w:rPr>
        <w:t>t should be as discussed above.</w:t>
      </w:r>
      <w:r w:rsidRPr="0049094F">
        <w:rPr>
          <w:rFonts w:ascii="Cambria" w:eastAsia="Times New Roman" w:hAnsi="Cambria" w:cs="Times New Roman"/>
        </w:rPr>
        <w:t xml:space="preserve"> The following pages will act as a blueprint of how to achieve this transition.</w:t>
      </w:r>
    </w:p>
    <w:p w:rsidR="00A77B3E" w:rsidRPr="0049094F" w:rsidRDefault="007629D6" w:rsidP="004C79BA">
      <w:pPr>
        <w:spacing w:line="480" w:lineRule="auto"/>
        <w:jc w:val="center"/>
        <w:rPr>
          <w:rFonts w:ascii="Cambria" w:eastAsia="Times New Roman" w:hAnsi="Cambria" w:cs="Times New Roman"/>
          <w:b/>
          <w:caps/>
          <w:sz w:val="24"/>
          <w:szCs w:val="24"/>
        </w:rPr>
      </w:pPr>
      <w:r w:rsidRPr="0049094F">
        <w:rPr>
          <w:rFonts w:ascii="Cambria" w:eastAsia="Times New Roman" w:hAnsi="Cambria" w:cs="Times New Roman"/>
          <w:b/>
          <w:caps/>
          <w:sz w:val="24"/>
          <w:szCs w:val="24"/>
        </w:rPr>
        <w:t>Plan of Action</w:t>
      </w:r>
    </w:p>
    <w:p w:rsidR="00A77B3E" w:rsidRPr="0049094F" w:rsidRDefault="007629D6">
      <w:pPr>
        <w:numPr>
          <w:ilvl w:val="0"/>
          <w:numId w:val="1"/>
        </w:numPr>
        <w:tabs>
          <w:tab w:val="num" w:pos="720"/>
        </w:tabs>
        <w:rPr>
          <w:rFonts w:ascii="Cambria" w:eastAsia="Times New Roman" w:hAnsi="Cambria" w:cs="Times New Roman"/>
        </w:rPr>
      </w:pPr>
      <w:r w:rsidRPr="0049094F">
        <w:rPr>
          <w:rFonts w:ascii="Cambria" w:eastAsia="Times New Roman" w:hAnsi="Cambria" w:cs="Times New Roman"/>
        </w:rPr>
        <w:t xml:space="preserve">Approach the </w:t>
      </w:r>
      <w:r w:rsidR="00156291" w:rsidRPr="0049094F">
        <w:rPr>
          <w:rFonts w:ascii="Cambria" w:eastAsia="Times New Roman" w:hAnsi="Cambria" w:cs="Times New Roman"/>
        </w:rPr>
        <w:t>s</w:t>
      </w:r>
      <w:r w:rsidRPr="0049094F">
        <w:rPr>
          <w:rFonts w:ascii="Cambria" w:eastAsia="Times New Roman" w:hAnsi="Cambria" w:cs="Times New Roman"/>
        </w:rPr>
        <w:t xml:space="preserve">enior </w:t>
      </w:r>
      <w:r w:rsidR="00156291" w:rsidRPr="0049094F">
        <w:rPr>
          <w:rFonts w:ascii="Cambria" w:eastAsia="Times New Roman" w:hAnsi="Cambria" w:cs="Times New Roman"/>
        </w:rPr>
        <w:t>and a</w:t>
      </w:r>
      <w:r w:rsidRPr="0049094F">
        <w:rPr>
          <w:rFonts w:ascii="Cambria" w:eastAsia="Times New Roman" w:hAnsi="Cambria" w:cs="Times New Roman"/>
        </w:rPr>
        <w:t xml:space="preserve">ssociate </w:t>
      </w:r>
      <w:r w:rsidR="00156291" w:rsidRPr="0049094F">
        <w:rPr>
          <w:rFonts w:ascii="Cambria" w:eastAsia="Times New Roman" w:hAnsi="Cambria" w:cs="Times New Roman"/>
        </w:rPr>
        <w:t>p</w:t>
      </w:r>
      <w:r w:rsidRPr="0049094F">
        <w:rPr>
          <w:rFonts w:ascii="Cambria" w:eastAsia="Times New Roman" w:hAnsi="Cambria" w:cs="Times New Roman"/>
        </w:rPr>
        <w:t>astor</w:t>
      </w:r>
      <w:r w:rsidR="00156291" w:rsidRPr="0049094F">
        <w:rPr>
          <w:rFonts w:ascii="Cambria" w:eastAsia="Times New Roman" w:hAnsi="Cambria" w:cs="Times New Roman"/>
        </w:rPr>
        <w:t>s</w:t>
      </w:r>
      <w:r w:rsidRPr="0049094F">
        <w:rPr>
          <w:rFonts w:ascii="Cambria" w:eastAsia="Times New Roman" w:hAnsi="Cambria" w:cs="Times New Roman"/>
        </w:rPr>
        <w:t xml:space="preserve"> with the proposed plan as laid out below</w:t>
      </w:r>
      <w:r w:rsidR="00156291" w:rsidRPr="0049094F">
        <w:rPr>
          <w:rFonts w:ascii="Cambria" w:eastAsia="Times New Roman" w:hAnsi="Cambria" w:cs="Times New Roman"/>
        </w:rPr>
        <w:t>.</w:t>
      </w:r>
      <w:r w:rsidRPr="0049094F">
        <w:rPr>
          <w:rFonts w:ascii="Cambria" w:eastAsia="Times New Roman" w:hAnsi="Cambria" w:cs="Times New Roman"/>
        </w:rPr>
        <w:t xml:space="preserve"> (To be accomplished prior </w:t>
      </w:r>
      <w:r w:rsidR="00156291" w:rsidRPr="0049094F">
        <w:rPr>
          <w:rFonts w:ascii="Cambria" w:eastAsia="Times New Roman" w:hAnsi="Cambria" w:cs="Times New Roman"/>
        </w:rPr>
        <w:t>to June 1</w:t>
      </w:r>
      <w:r w:rsidRPr="0049094F">
        <w:rPr>
          <w:rFonts w:ascii="Cambria" w:eastAsia="Times New Roman" w:hAnsi="Cambria" w:cs="Times New Roman"/>
        </w:rPr>
        <w:t>.</w:t>
      </w:r>
      <w:r w:rsidR="00156291" w:rsidRPr="0049094F">
        <w:rPr>
          <w:rFonts w:ascii="Cambria" w:eastAsia="Times New Roman" w:hAnsi="Cambria" w:cs="Times New Roman"/>
        </w:rPr>
        <w:t>)</w:t>
      </w:r>
    </w:p>
    <w:p w:rsidR="00A77B3E" w:rsidRPr="0049094F" w:rsidRDefault="007629D6">
      <w:pPr>
        <w:numPr>
          <w:ilvl w:val="0"/>
          <w:numId w:val="1"/>
        </w:numPr>
        <w:tabs>
          <w:tab w:val="num" w:pos="720"/>
        </w:tabs>
        <w:rPr>
          <w:rFonts w:ascii="Cambria" w:eastAsia="Times New Roman" w:hAnsi="Cambria" w:cs="Times New Roman"/>
        </w:rPr>
      </w:pPr>
      <w:r w:rsidRPr="0049094F">
        <w:rPr>
          <w:rFonts w:ascii="Cambria" w:eastAsia="Times New Roman" w:hAnsi="Cambria" w:cs="Times New Roman"/>
        </w:rPr>
        <w:t>Approach the Youth Advisory Council (</w:t>
      </w:r>
      <w:proofErr w:type="spellStart"/>
      <w:r w:rsidRPr="0049094F">
        <w:rPr>
          <w:rFonts w:ascii="Cambria" w:eastAsia="Times New Roman" w:hAnsi="Cambria" w:cs="Times New Roman"/>
        </w:rPr>
        <w:t>YAC</w:t>
      </w:r>
      <w:proofErr w:type="spellEnd"/>
      <w:r w:rsidRPr="0049094F">
        <w:rPr>
          <w:rFonts w:ascii="Cambria" w:eastAsia="Times New Roman" w:hAnsi="Cambria" w:cs="Times New Roman"/>
        </w:rPr>
        <w:t xml:space="preserve">) with the proposed plan as approved by the </w:t>
      </w:r>
      <w:r w:rsidR="00156291" w:rsidRPr="0049094F">
        <w:rPr>
          <w:rFonts w:ascii="Cambria" w:eastAsia="Times New Roman" w:hAnsi="Cambria" w:cs="Times New Roman"/>
        </w:rPr>
        <w:t>s</w:t>
      </w:r>
      <w:r w:rsidRPr="0049094F">
        <w:rPr>
          <w:rFonts w:ascii="Cambria" w:eastAsia="Times New Roman" w:hAnsi="Cambria" w:cs="Times New Roman"/>
        </w:rPr>
        <w:t xml:space="preserve">enior </w:t>
      </w:r>
      <w:r w:rsidR="00156291" w:rsidRPr="0049094F">
        <w:rPr>
          <w:rFonts w:ascii="Cambria" w:eastAsia="Times New Roman" w:hAnsi="Cambria" w:cs="Times New Roman"/>
        </w:rPr>
        <w:t>p</w:t>
      </w:r>
      <w:r w:rsidRPr="0049094F">
        <w:rPr>
          <w:rFonts w:ascii="Cambria" w:eastAsia="Times New Roman" w:hAnsi="Cambria" w:cs="Times New Roman"/>
        </w:rPr>
        <w:t>astor</w:t>
      </w:r>
      <w:r w:rsidR="00156291" w:rsidRPr="0049094F">
        <w:rPr>
          <w:rFonts w:ascii="Cambria" w:eastAsia="Times New Roman" w:hAnsi="Cambria" w:cs="Times New Roman"/>
        </w:rPr>
        <w:t>.</w:t>
      </w:r>
      <w:r w:rsidRPr="0049094F">
        <w:rPr>
          <w:rFonts w:ascii="Cambria" w:eastAsia="Times New Roman" w:hAnsi="Cambria" w:cs="Times New Roman"/>
        </w:rPr>
        <w:t xml:space="preserve"> (To be acc</w:t>
      </w:r>
      <w:r w:rsidR="00156291" w:rsidRPr="0049094F">
        <w:rPr>
          <w:rFonts w:ascii="Cambria" w:eastAsia="Times New Roman" w:hAnsi="Cambria" w:cs="Times New Roman"/>
        </w:rPr>
        <w:t>omplished prior to end of June.)</w:t>
      </w:r>
    </w:p>
    <w:p w:rsidR="00A77B3E" w:rsidRPr="0049094F" w:rsidRDefault="00156291">
      <w:pPr>
        <w:numPr>
          <w:ilvl w:val="0"/>
          <w:numId w:val="1"/>
        </w:numPr>
        <w:tabs>
          <w:tab w:val="num" w:pos="720"/>
        </w:tabs>
        <w:rPr>
          <w:rFonts w:ascii="Cambria" w:eastAsia="Times New Roman" w:hAnsi="Cambria" w:cs="Times New Roman"/>
        </w:rPr>
      </w:pPr>
      <w:r w:rsidRPr="0049094F">
        <w:rPr>
          <w:rFonts w:ascii="Cambria" w:eastAsia="Times New Roman" w:hAnsi="Cambria" w:cs="Times New Roman"/>
        </w:rPr>
        <w:t>Once approved by s</w:t>
      </w:r>
      <w:r w:rsidR="007629D6" w:rsidRPr="0049094F">
        <w:rPr>
          <w:rFonts w:ascii="Cambria" w:eastAsia="Times New Roman" w:hAnsi="Cambria" w:cs="Times New Roman"/>
        </w:rPr>
        <w:t xml:space="preserve">enior </w:t>
      </w:r>
      <w:r w:rsidRPr="0049094F">
        <w:rPr>
          <w:rFonts w:ascii="Cambria" w:eastAsia="Times New Roman" w:hAnsi="Cambria" w:cs="Times New Roman"/>
        </w:rPr>
        <w:t>p</w:t>
      </w:r>
      <w:r w:rsidR="007629D6" w:rsidRPr="0049094F">
        <w:rPr>
          <w:rFonts w:ascii="Cambria" w:eastAsia="Times New Roman" w:hAnsi="Cambria" w:cs="Times New Roman"/>
        </w:rPr>
        <w:t xml:space="preserve">astor and </w:t>
      </w:r>
      <w:proofErr w:type="spellStart"/>
      <w:r w:rsidR="007629D6" w:rsidRPr="0049094F">
        <w:rPr>
          <w:rFonts w:ascii="Cambria" w:eastAsia="Times New Roman" w:hAnsi="Cambria" w:cs="Times New Roman"/>
        </w:rPr>
        <w:t>YAC</w:t>
      </w:r>
      <w:proofErr w:type="spellEnd"/>
      <w:r w:rsidR="007629D6" w:rsidRPr="0049094F">
        <w:rPr>
          <w:rFonts w:ascii="Cambria" w:eastAsia="Times New Roman" w:hAnsi="Cambria" w:cs="Times New Roman"/>
        </w:rPr>
        <w:t>, begin recruiting and training adult mentors and planning servi</w:t>
      </w:r>
      <w:r w:rsidR="007629D6" w:rsidRPr="0049094F">
        <w:rPr>
          <w:rFonts w:ascii="Cambria" w:eastAsia="Times New Roman" w:hAnsi="Cambria" w:cs="Times New Roman"/>
        </w:rPr>
        <w:t>ce opportunities in conjunction with the Confirmation Coordinator.</w:t>
      </w:r>
    </w:p>
    <w:p w:rsidR="00A77B3E" w:rsidRPr="0049094F" w:rsidRDefault="007629D6">
      <w:pPr>
        <w:numPr>
          <w:ilvl w:val="0"/>
          <w:numId w:val="1"/>
        </w:numPr>
        <w:tabs>
          <w:tab w:val="num" w:pos="720"/>
        </w:tabs>
        <w:rPr>
          <w:rFonts w:ascii="Cambria" w:eastAsia="Times New Roman" w:hAnsi="Cambria" w:cs="Times New Roman"/>
        </w:rPr>
      </w:pPr>
      <w:r w:rsidRPr="0049094F">
        <w:rPr>
          <w:rFonts w:ascii="Cambria" w:eastAsia="Times New Roman" w:hAnsi="Cambria" w:cs="Times New Roman"/>
        </w:rPr>
        <w:t>Hold a me</w:t>
      </w:r>
      <w:r w:rsidR="00156291" w:rsidRPr="0049094F">
        <w:rPr>
          <w:rFonts w:ascii="Cambria" w:eastAsia="Times New Roman" w:hAnsi="Cambria" w:cs="Times New Roman"/>
        </w:rPr>
        <w:t>eting with the parents of all in</w:t>
      </w:r>
      <w:r w:rsidRPr="0049094F">
        <w:rPr>
          <w:rFonts w:ascii="Cambria" w:eastAsia="Times New Roman" w:hAnsi="Cambria" w:cs="Times New Roman"/>
        </w:rPr>
        <w:t xml:space="preserve">coming </w:t>
      </w:r>
      <w:r w:rsidR="00156291" w:rsidRPr="0049094F">
        <w:rPr>
          <w:rFonts w:ascii="Cambria" w:eastAsia="Times New Roman" w:hAnsi="Cambria" w:cs="Times New Roman"/>
        </w:rPr>
        <w:t>sixth</w:t>
      </w:r>
      <w:r w:rsidRPr="0049094F">
        <w:rPr>
          <w:rFonts w:ascii="Cambria" w:eastAsia="Times New Roman" w:hAnsi="Cambria" w:cs="Times New Roman"/>
        </w:rPr>
        <w:t xml:space="preserve"> graders to outline the details of the plan</w:t>
      </w:r>
      <w:r w:rsidR="00156291" w:rsidRPr="0049094F">
        <w:rPr>
          <w:rFonts w:ascii="Cambria" w:eastAsia="Times New Roman" w:hAnsi="Cambria" w:cs="Times New Roman"/>
        </w:rPr>
        <w:t>.</w:t>
      </w:r>
      <w:r w:rsidRPr="0049094F">
        <w:rPr>
          <w:rFonts w:ascii="Cambria" w:eastAsia="Times New Roman" w:hAnsi="Cambria" w:cs="Times New Roman"/>
        </w:rPr>
        <w:t xml:space="preserve"> (</w:t>
      </w:r>
      <w:r w:rsidR="00156291" w:rsidRPr="0049094F">
        <w:rPr>
          <w:rFonts w:ascii="Cambria" w:eastAsia="Times New Roman" w:hAnsi="Cambria" w:cs="Times New Roman"/>
        </w:rPr>
        <w:t>To be accomplished by mid-July.)</w:t>
      </w:r>
    </w:p>
    <w:p w:rsidR="00A77B3E" w:rsidRPr="0049094F" w:rsidRDefault="007629D6">
      <w:pPr>
        <w:numPr>
          <w:ilvl w:val="0"/>
          <w:numId w:val="1"/>
        </w:numPr>
        <w:tabs>
          <w:tab w:val="num" w:pos="720"/>
        </w:tabs>
        <w:rPr>
          <w:rFonts w:ascii="Cambria" w:eastAsia="Times New Roman" w:hAnsi="Cambria" w:cs="Times New Roman"/>
        </w:rPr>
      </w:pPr>
      <w:r w:rsidRPr="0049094F">
        <w:rPr>
          <w:rFonts w:ascii="Cambria" w:eastAsia="Times New Roman" w:hAnsi="Cambria" w:cs="Times New Roman"/>
        </w:rPr>
        <w:t xml:space="preserve">Confirmation will begin with the new school year programing </w:t>
      </w:r>
      <w:r w:rsidRPr="0049094F">
        <w:rPr>
          <w:rFonts w:ascii="Cambria" w:eastAsia="Times New Roman" w:hAnsi="Cambria" w:cs="Times New Roman"/>
        </w:rPr>
        <w:t>in September.</w:t>
      </w:r>
    </w:p>
    <w:p w:rsidR="00A77B3E" w:rsidRPr="0049094F" w:rsidRDefault="007629D6">
      <w:pPr>
        <w:rPr>
          <w:rFonts w:ascii="Cambria" w:eastAsia="Times New Roman" w:hAnsi="Cambria" w:cs="Times New Roman"/>
        </w:rPr>
      </w:pPr>
    </w:p>
    <w:p w:rsidR="00A77B3E" w:rsidRPr="0049094F" w:rsidRDefault="004C79BA" w:rsidP="00156291">
      <w:pPr>
        <w:jc w:val="center"/>
        <w:rPr>
          <w:rFonts w:ascii="Cambria" w:eastAsia="Times New Roman" w:hAnsi="Cambria" w:cs="Times New Roman"/>
          <w:b/>
          <w:caps/>
          <w:sz w:val="24"/>
          <w:szCs w:val="24"/>
        </w:rPr>
      </w:pPr>
      <w:r w:rsidRPr="0049094F">
        <w:rPr>
          <w:rFonts w:ascii="Cambria" w:eastAsia="Times New Roman" w:hAnsi="Cambria" w:cs="Times New Roman"/>
          <w:b/>
          <w:caps/>
        </w:rPr>
        <w:br w:type="page"/>
      </w:r>
      <w:r w:rsidR="007629D6" w:rsidRPr="0049094F">
        <w:rPr>
          <w:rFonts w:ascii="Cambria" w:eastAsia="Times New Roman" w:hAnsi="Cambria" w:cs="Times New Roman"/>
          <w:b/>
          <w:caps/>
          <w:sz w:val="24"/>
          <w:szCs w:val="24"/>
        </w:rPr>
        <w:lastRenderedPageBreak/>
        <w:t>Proposed Plan for Confirmation</w:t>
      </w:r>
    </w:p>
    <w:p w:rsidR="00A77B3E" w:rsidRPr="0049094F" w:rsidRDefault="007629D6">
      <w:pPr>
        <w:rPr>
          <w:rFonts w:ascii="Cambria" w:eastAsia="Times New Roman" w:hAnsi="Cambria" w:cs="Times New Roman"/>
          <w:u w:val="single"/>
        </w:rPr>
      </w:pPr>
    </w:p>
    <w:p w:rsidR="00A77B3E" w:rsidRPr="0049094F" w:rsidRDefault="007629D6">
      <w:pPr>
        <w:rPr>
          <w:rFonts w:ascii="Cambria" w:eastAsia="Times New Roman" w:hAnsi="Cambria" w:cs="Times New Roman"/>
          <w:b/>
          <w:bCs/>
          <w:u w:val="single"/>
        </w:rPr>
      </w:pPr>
      <w:r w:rsidRPr="0049094F">
        <w:rPr>
          <w:rFonts w:ascii="Cambria" w:eastAsia="Times New Roman" w:hAnsi="Cambria" w:cs="Times New Roman"/>
          <w:b/>
          <w:bCs/>
          <w:u w:val="single"/>
        </w:rPr>
        <w:t>Key Programmatic Components</w:t>
      </w:r>
    </w:p>
    <w:p w:rsidR="00A77B3E" w:rsidRPr="0049094F" w:rsidRDefault="00156291" w:rsidP="00156291">
      <w:pPr>
        <w:rPr>
          <w:rFonts w:ascii="Cambria" w:eastAsia="Times New Roman" w:hAnsi="Cambria" w:cs="Times New Roman"/>
          <w:bCs/>
          <w:i/>
        </w:rPr>
      </w:pPr>
      <w:r w:rsidRPr="0049094F">
        <w:rPr>
          <w:rFonts w:ascii="Cambria" w:eastAsia="Times New Roman" w:hAnsi="Cambria" w:cs="Times New Roman"/>
          <w:bCs/>
          <w:i/>
        </w:rPr>
        <w:t>Sixth</w:t>
      </w:r>
      <w:r w:rsidR="007629D6" w:rsidRPr="0049094F">
        <w:rPr>
          <w:rFonts w:ascii="Cambria" w:eastAsia="Times New Roman" w:hAnsi="Cambria" w:cs="Times New Roman"/>
          <w:bCs/>
          <w:i/>
        </w:rPr>
        <w:t xml:space="preserve"> Grade Sunday </w:t>
      </w:r>
      <w:proofErr w:type="gramStart"/>
      <w:r w:rsidR="007629D6" w:rsidRPr="0049094F">
        <w:rPr>
          <w:rFonts w:ascii="Cambria" w:eastAsia="Times New Roman" w:hAnsi="Cambria" w:cs="Times New Roman"/>
          <w:bCs/>
          <w:i/>
        </w:rPr>
        <w:t>School</w:t>
      </w:r>
      <w:proofErr w:type="gramEnd"/>
      <w:r w:rsidR="007629D6" w:rsidRPr="0049094F">
        <w:rPr>
          <w:rFonts w:ascii="Cambria" w:eastAsia="Times New Roman" w:hAnsi="Cambria" w:cs="Times New Roman"/>
          <w:bCs/>
          <w:i/>
        </w:rPr>
        <w:t xml:space="preserve"> Class</w:t>
      </w:r>
    </w:p>
    <w:p w:rsidR="00A77B3E" w:rsidRPr="0049094F" w:rsidRDefault="007629D6">
      <w:pPr>
        <w:numPr>
          <w:ilvl w:val="0"/>
          <w:numId w:val="2"/>
        </w:numPr>
        <w:tabs>
          <w:tab w:val="num" w:pos="720"/>
        </w:tabs>
        <w:rPr>
          <w:rFonts w:ascii="Cambria" w:eastAsia="Times New Roman" w:hAnsi="Cambria" w:cs="Times New Roman"/>
        </w:rPr>
      </w:pPr>
      <w:r w:rsidRPr="0049094F">
        <w:rPr>
          <w:rFonts w:ascii="Cambria" w:eastAsia="Times New Roman" w:hAnsi="Cambria" w:cs="Times New Roman"/>
        </w:rPr>
        <w:t xml:space="preserve">This class will use </w:t>
      </w:r>
      <w:proofErr w:type="spellStart"/>
      <w:r w:rsidRPr="0049094F">
        <w:rPr>
          <w:rFonts w:ascii="Cambria" w:eastAsia="Times New Roman" w:hAnsi="Cambria" w:cs="Times New Roman"/>
        </w:rPr>
        <w:t>Sparkhouse</w:t>
      </w:r>
      <w:proofErr w:type="spellEnd"/>
      <w:r w:rsidRPr="0049094F">
        <w:rPr>
          <w:rFonts w:ascii="Cambria" w:eastAsia="Times New Roman" w:hAnsi="Cambria" w:cs="Times New Roman"/>
        </w:rPr>
        <w:t xml:space="preserve"> Publishing’s </w:t>
      </w:r>
      <w:proofErr w:type="spellStart"/>
      <w:r w:rsidRPr="0049094F">
        <w:rPr>
          <w:rFonts w:ascii="Cambria" w:eastAsia="Times New Roman" w:hAnsi="Cambria" w:cs="Times New Roman"/>
        </w:rPr>
        <w:t>Re</w:t>
      </w:r>
      <w:proofErr w:type="gramStart"/>
      <w:r w:rsidRPr="0049094F">
        <w:rPr>
          <w:rFonts w:ascii="Cambria" w:eastAsia="Times New Roman" w:hAnsi="Cambria" w:cs="Times New Roman"/>
        </w:rPr>
        <w:t>:form</w:t>
      </w:r>
      <w:proofErr w:type="spellEnd"/>
      <w:proofErr w:type="gramEnd"/>
      <w:r w:rsidRPr="0049094F">
        <w:rPr>
          <w:rFonts w:ascii="Cambria" w:eastAsia="Times New Roman" w:hAnsi="Cambria" w:cs="Times New Roman"/>
        </w:rPr>
        <w:t xml:space="preserve"> curricu</w:t>
      </w:r>
      <w:r w:rsidR="00D65182" w:rsidRPr="0049094F">
        <w:rPr>
          <w:rFonts w:ascii="Cambria" w:eastAsia="Times New Roman" w:hAnsi="Cambria" w:cs="Times New Roman"/>
        </w:rPr>
        <w:t xml:space="preserve">lum for the entire school year. </w:t>
      </w:r>
      <w:r w:rsidRPr="0049094F">
        <w:rPr>
          <w:rFonts w:ascii="Cambria" w:eastAsia="Times New Roman" w:hAnsi="Cambria" w:cs="Times New Roman"/>
        </w:rPr>
        <w:t>This curriculum allows for good discussion across a broad</w:t>
      </w:r>
      <w:r w:rsidRPr="0049094F">
        <w:rPr>
          <w:rFonts w:ascii="Cambria" w:eastAsia="Times New Roman" w:hAnsi="Cambria" w:cs="Times New Roman"/>
        </w:rPr>
        <w:t xml:space="preserve"> spectrum of the basics of the Christian faith.</w:t>
      </w:r>
    </w:p>
    <w:p w:rsidR="00A77B3E" w:rsidRPr="0049094F" w:rsidRDefault="007629D6">
      <w:pPr>
        <w:numPr>
          <w:ilvl w:val="0"/>
          <w:numId w:val="2"/>
        </w:numPr>
        <w:tabs>
          <w:tab w:val="num" w:pos="720"/>
        </w:tabs>
        <w:rPr>
          <w:rFonts w:ascii="Cambria" w:eastAsia="Times New Roman" w:hAnsi="Cambria" w:cs="Times New Roman"/>
        </w:rPr>
      </w:pPr>
      <w:r w:rsidRPr="0049094F">
        <w:rPr>
          <w:rFonts w:ascii="Cambria" w:eastAsia="Times New Roman" w:hAnsi="Cambria" w:cs="Times New Roman"/>
        </w:rPr>
        <w:t xml:space="preserve">We will recruit two (2) adults to teach </w:t>
      </w:r>
      <w:r w:rsidR="00D65182" w:rsidRPr="0049094F">
        <w:rPr>
          <w:rFonts w:ascii="Cambria" w:eastAsia="Times New Roman" w:hAnsi="Cambria" w:cs="Times New Roman"/>
        </w:rPr>
        <w:t>this class on Sunday mornings, o</w:t>
      </w:r>
      <w:r w:rsidRPr="0049094F">
        <w:rPr>
          <w:rFonts w:ascii="Cambria" w:eastAsia="Times New Roman" w:hAnsi="Cambria" w:cs="Times New Roman"/>
        </w:rPr>
        <w:t>ne female and one male teacher.</w:t>
      </w:r>
    </w:p>
    <w:p w:rsidR="004C79BA" w:rsidRPr="0049094F" w:rsidRDefault="004C79BA">
      <w:pPr>
        <w:rPr>
          <w:rFonts w:ascii="Cambria" w:eastAsia="Times New Roman" w:hAnsi="Cambria" w:cs="Times New Roman"/>
          <w:bCs/>
          <w:i/>
        </w:rPr>
      </w:pPr>
    </w:p>
    <w:p w:rsidR="00A77B3E" w:rsidRPr="0049094F" w:rsidRDefault="007629D6">
      <w:pPr>
        <w:rPr>
          <w:rFonts w:ascii="Cambria" w:eastAsia="Times New Roman" w:hAnsi="Cambria" w:cs="Times New Roman"/>
          <w:b/>
          <w:bCs/>
          <w:u w:val="single"/>
        </w:rPr>
      </w:pPr>
      <w:r w:rsidRPr="0049094F">
        <w:rPr>
          <w:rFonts w:ascii="Cambria" w:eastAsia="Times New Roman" w:hAnsi="Cambria" w:cs="Times New Roman"/>
          <w:bCs/>
          <w:i/>
        </w:rPr>
        <w:t>Monthly Mission Projects</w:t>
      </w:r>
      <w:r w:rsidRPr="0049094F">
        <w:rPr>
          <w:rStyle w:val="FootnoteReference"/>
          <w:rFonts w:ascii="Cambria" w:hAnsi="Cambria"/>
        </w:rPr>
        <w:footnoteReference w:id="6"/>
      </w:r>
    </w:p>
    <w:p w:rsidR="00A77B3E" w:rsidRPr="0049094F" w:rsidRDefault="007629D6">
      <w:pPr>
        <w:numPr>
          <w:ilvl w:val="0"/>
          <w:numId w:val="3"/>
        </w:numPr>
        <w:tabs>
          <w:tab w:val="num" w:pos="720"/>
        </w:tabs>
        <w:rPr>
          <w:rFonts w:ascii="Cambria" w:eastAsia="Times New Roman" w:hAnsi="Cambria" w:cs="Times New Roman"/>
        </w:rPr>
      </w:pPr>
      <w:r w:rsidRPr="0049094F">
        <w:rPr>
          <w:rFonts w:ascii="Cambria" w:eastAsia="Times New Roman" w:hAnsi="Cambria" w:cs="Times New Roman"/>
        </w:rPr>
        <w:t>Once a month on a Saturday morning, the Confirmation class (</w:t>
      </w:r>
      <w:proofErr w:type="spellStart"/>
      <w:r w:rsidRPr="0049094F">
        <w:rPr>
          <w:rFonts w:ascii="Cambria" w:eastAsia="Times New Roman" w:hAnsi="Cambria" w:cs="Times New Roman"/>
        </w:rPr>
        <w:t>confirmands</w:t>
      </w:r>
      <w:proofErr w:type="spellEnd"/>
      <w:r w:rsidRPr="0049094F">
        <w:rPr>
          <w:rFonts w:ascii="Cambria" w:eastAsia="Times New Roman" w:hAnsi="Cambria" w:cs="Times New Roman"/>
        </w:rPr>
        <w:t>, ment</w:t>
      </w:r>
      <w:r w:rsidRPr="0049094F">
        <w:rPr>
          <w:rFonts w:ascii="Cambria" w:eastAsia="Times New Roman" w:hAnsi="Cambria" w:cs="Times New Roman"/>
        </w:rPr>
        <w:t xml:space="preserve">ors, and </w:t>
      </w:r>
      <w:proofErr w:type="spellStart"/>
      <w:r w:rsidRPr="0049094F">
        <w:rPr>
          <w:rFonts w:ascii="Cambria" w:eastAsia="Times New Roman" w:hAnsi="Cambria" w:cs="Times New Roman"/>
        </w:rPr>
        <w:t>confirmand</w:t>
      </w:r>
      <w:proofErr w:type="spellEnd"/>
      <w:r w:rsidRPr="0049094F">
        <w:rPr>
          <w:rFonts w:ascii="Cambria" w:eastAsia="Times New Roman" w:hAnsi="Cambria" w:cs="Times New Roman"/>
        </w:rPr>
        <w:t xml:space="preserve"> families) will take part in some form of mission project.</w:t>
      </w:r>
    </w:p>
    <w:p w:rsidR="00A77B3E" w:rsidRPr="0049094F" w:rsidRDefault="007629D6">
      <w:pPr>
        <w:numPr>
          <w:ilvl w:val="0"/>
          <w:numId w:val="3"/>
        </w:numPr>
        <w:tabs>
          <w:tab w:val="num" w:pos="720"/>
        </w:tabs>
        <w:rPr>
          <w:rFonts w:ascii="Cambria" w:eastAsia="Times New Roman" w:hAnsi="Cambria" w:cs="Times New Roman"/>
        </w:rPr>
      </w:pPr>
      <w:r w:rsidRPr="0049094F">
        <w:rPr>
          <w:rFonts w:ascii="Cambria" w:eastAsia="Times New Roman" w:hAnsi="Cambria" w:cs="Times New Roman"/>
        </w:rPr>
        <w:t xml:space="preserve">Projects may be serving the </w:t>
      </w:r>
      <w:proofErr w:type="spellStart"/>
      <w:r w:rsidR="00D65182" w:rsidRPr="0049094F">
        <w:rPr>
          <w:rFonts w:ascii="Cambria" w:eastAsia="Times New Roman" w:hAnsi="Cambria" w:cs="Times New Roman"/>
        </w:rPr>
        <w:t>MMUMC</w:t>
      </w:r>
      <w:proofErr w:type="spellEnd"/>
      <w:r w:rsidRPr="0049094F">
        <w:rPr>
          <w:rFonts w:ascii="Cambria" w:eastAsia="Times New Roman" w:hAnsi="Cambria" w:cs="Times New Roman"/>
        </w:rPr>
        <w:t xml:space="preserve"> family, or may be serving the greater O</w:t>
      </w:r>
      <w:r w:rsidR="00D65182" w:rsidRPr="0049094F">
        <w:rPr>
          <w:rFonts w:ascii="Cambria" w:eastAsia="Times New Roman" w:hAnsi="Cambria" w:cs="Times New Roman"/>
        </w:rPr>
        <w:t>****</w:t>
      </w:r>
      <w:r w:rsidRPr="0049094F">
        <w:rPr>
          <w:rFonts w:ascii="Cambria" w:eastAsia="Times New Roman" w:hAnsi="Cambria" w:cs="Times New Roman"/>
        </w:rPr>
        <w:t xml:space="preserve"> B</w:t>
      </w:r>
      <w:r w:rsidR="00D65182" w:rsidRPr="0049094F">
        <w:rPr>
          <w:rFonts w:ascii="Cambria" w:eastAsia="Times New Roman" w:hAnsi="Cambria" w:cs="Times New Roman"/>
        </w:rPr>
        <w:t>***** or Memphis communities</w:t>
      </w:r>
      <w:r w:rsidRPr="0049094F">
        <w:rPr>
          <w:rFonts w:ascii="Cambria" w:eastAsia="Times New Roman" w:hAnsi="Cambria" w:cs="Times New Roman"/>
        </w:rPr>
        <w:t>.</w:t>
      </w:r>
    </w:p>
    <w:p w:rsidR="004C79BA" w:rsidRPr="0049094F" w:rsidRDefault="004C79BA">
      <w:pPr>
        <w:rPr>
          <w:rFonts w:ascii="Cambria" w:eastAsia="Times New Roman" w:hAnsi="Cambria" w:cs="Times New Roman"/>
          <w:bCs/>
          <w:i/>
        </w:rPr>
      </w:pPr>
    </w:p>
    <w:p w:rsidR="00A77B3E" w:rsidRPr="0049094F" w:rsidRDefault="007629D6">
      <w:pPr>
        <w:rPr>
          <w:rFonts w:ascii="Cambria" w:eastAsia="Times New Roman" w:hAnsi="Cambria" w:cs="Times New Roman"/>
          <w:bCs/>
          <w:i/>
        </w:rPr>
      </w:pPr>
      <w:r w:rsidRPr="0049094F">
        <w:rPr>
          <w:rFonts w:ascii="Cambria" w:eastAsia="Times New Roman" w:hAnsi="Cambria" w:cs="Times New Roman"/>
          <w:bCs/>
          <w:i/>
        </w:rPr>
        <w:t>Annual Camp Lake Stephens Confirmation Retreat</w:t>
      </w:r>
    </w:p>
    <w:p w:rsidR="00A77B3E" w:rsidRPr="0049094F" w:rsidRDefault="007629D6">
      <w:pPr>
        <w:numPr>
          <w:ilvl w:val="0"/>
          <w:numId w:val="4"/>
        </w:numPr>
        <w:tabs>
          <w:tab w:val="num" w:pos="720"/>
        </w:tabs>
        <w:rPr>
          <w:rFonts w:ascii="Cambria" w:eastAsia="Times New Roman" w:hAnsi="Cambria" w:cs="Times New Roman"/>
        </w:rPr>
      </w:pPr>
      <w:r w:rsidRPr="0049094F">
        <w:rPr>
          <w:rFonts w:ascii="Cambria" w:eastAsia="Times New Roman" w:hAnsi="Cambria" w:cs="Times New Roman"/>
        </w:rPr>
        <w:t>In January, the</w:t>
      </w:r>
      <w:r w:rsidRPr="0049094F">
        <w:rPr>
          <w:rFonts w:ascii="Cambria" w:eastAsia="Times New Roman" w:hAnsi="Cambria" w:cs="Times New Roman"/>
        </w:rPr>
        <w:t xml:space="preserve"> </w:t>
      </w:r>
      <w:proofErr w:type="spellStart"/>
      <w:r w:rsidRPr="0049094F">
        <w:rPr>
          <w:rFonts w:ascii="Cambria" w:eastAsia="Times New Roman" w:hAnsi="Cambria" w:cs="Times New Roman"/>
        </w:rPr>
        <w:t>con</w:t>
      </w:r>
      <w:r w:rsidR="00D65182" w:rsidRPr="0049094F">
        <w:rPr>
          <w:rFonts w:ascii="Cambria" w:eastAsia="Times New Roman" w:hAnsi="Cambria" w:cs="Times New Roman"/>
        </w:rPr>
        <w:t>firmands</w:t>
      </w:r>
      <w:proofErr w:type="spellEnd"/>
      <w:r w:rsidR="00D65182" w:rsidRPr="0049094F">
        <w:rPr>
          <w:rFonts w:ascii="Cambria" w:eastAsia="Times New Roman" w:hAnsi="Cambria" w:cs="Times New Roman"/>
        </w:rPr>
        <w:t xml:space="preserve"> will take a trip to O*****</w:t>
      </w:r>
      <w:r w:rsidRPr="0049094F">
        <w:rPr>
          <w:rFonts w:ascii="Cambria" w:eastAsia="Times New Roman" w:hAnsi="Cambria" w:cs="Times New Roman"/>
        </w:rPr>
        <w:t xml:space="preserve"> for the Confirmation weekend retreat.</w:t>
      </w:r>
    </w:p>
    <w:p w:rsidR="004C79BA" w:rsidRPr="0049094F" w:rsidRDefault="004C79BA">
      <w:pPr>
        <w:rPr>
          <w:rFonts w:ascii="Cambria" w:eastAsia="Times New Roman" w:hAnsi="Cambria" w:cs="Times New Roman"/>
          <w:bCs/>
          <w:i/>
        </w:rPr>
      </w:pPr>
    </w:p>
    <w:p w:rsidR="00A77B3E" w:rsidRPr="0049094F" w:rsidRDefault="007629D6">
      <w:pPr>
        <w:rPr>
          <w:rFonts w:ascii="Cambria" w:eastAsia="Times New Roman" w:hAnsi="Cambria" w:cs="Times New Roman"/>
          <w:bCs/>
          <w:i/>
        </w:rPr>
      </w:pPr>
      <w:r w:rsidRPr="0049094F">
        <w:rPr>
          <w:rFonts w:ascii="Cambria" w:eastAsia="Times New Roman" w:hAnsi="Cambria" w:cs="Times New Roman"/>
          <w:bCs/>
          <w:i/>
        </w:rPr>
        <w:t>Basics of United Methodism</w:t>
      </w:r>
    </w:p>
    <w:p w:rsidR="00A77B3E" w:rsidRPr="0049094F" w:rsidRDefault="007629D6">
      <w:pPr>
        <w:numPr>
          <w:ilvl w:val="0"/>
          <w:numId w:val="5"/>
        </w:numPr>
        <w:tabs>
          <w:tab w:val="num" w:pos="720"/>
        </w:tabs>
        <w:rPr>
          <w:rFonts w:ascii="Cambria" w:eastAsia="Times New Roman" w:hAnsi="Cambria" w:cs="Times New Roman"/>
        </w:rPr>
      </w:pPr>
      <w:r w:rsidRPr="0049094F">
        <w:rPr>
          <w:rFonts w:ascii="Cambria" w:eastAsia="Times New Roman" w:hAnsi="Cambria" w:cs="Times New Roman"/>
        </w:rPr>
        <w:t xml:space="preserve">In the </w:t>
      </w:r>
      <w:r w:rsidR="00D65182" w:rsidRPr="0049094F">
        <w:rPr>
          <w:rFonts w:ascii="Cambria" w:eastAsia="Times New Roman" w:hAnsi="Cambria" w:cs="Times New Roman"/>
        </w:rPr>
        <w:t>s</w:t>
      </w:r>
      <w:r w:rsidRPr="0049094F">
        <w:rPr>
          <w:rFonts w:ascii="Cambria" w:eastAsia="Times New Roman" w:hAnsi="Cambria" w:cs="Times New Roman"/>
        </w:rPr>
        <w:t xml:space="preserve">pring semester, following the Confirmation retreat, there will be </w:t>
      </w:r>
      <w:r w:rsidR="00D65182" w:rsidRPr="0049094F">
        <w:rPr>
          <w:rFonts w:ascii="Cambria" w:eastAsia="Times New Roman" w:hAnsi="Cambria" w:cs="Times New Roman"/>
        </w:rPr>
        <w:t>four</w:t>
      </w:r>
      <w:r w:rsidRPr="0049094F">
        <w:rPr>
          <w:rFonts w:ascii="Cambria" w:eastAsia="Times New Roman" w:hAnsi="Cambria" w:cs="Times New Roman"/>
        </w:rPr>
        <w:t xml:space="preserve"> non-consecutive weeks of class on Sunday afternoons in which </w:t>
      </w:r>
      <w:proofErr w:type="spellStart"/>
      <w:r w:rsidRPr="0049094F">
        <w:rPr>
          <w:rFonts w:ascii="Cambria" w:eastAsia="Times New Roman" w:hAnsi="Cambria" w:cs="Times New Roman"/>
        </w:rPr>
        <w:t>confirman</w:t>
      </w:r>
      <w:r w:rsidRPr="0049094F">
        <w:rPr>
          <w:rFonts w:ascii="Cambria" w:eastAsia="Times New Roman" w:hAnsi="Cambria" w:cs="Times New Roman"/>
        </w:rPr>
        <w:t>ds</w:t>
      </w:r>
      <w:proofErr w:type="spellEnd"/>
      <w:r w:rsidRPr="0049094F">
        <w:rPr>
          <w:rFonts w:ascii="Cambria" w:eastAsia="Times New Roman" w:hAnsi="Cambria" w:cs="Times New Roman"/>
        </w:rPr>
        <w:t xml:space="preserve"> and mentors come together to learn the basics of what it means to be a United Methodist.</w:t>
      </w:r>
    </w:p>
    <w:p w:rsidR="00A77B3E" w:rsidRPr="0049094F" w:rsidRDefault="007629D6">
      <w:pPr>
        <w:numPr>
          <w:ilvl w:val="0"/>
          <w:numId w:val="5"/>
        </w:numPr>
        <w:tabs>
          <w:tab w:val="num" w:pos="720"/>
        </w:tabs>
        <w:rPr>
          <w:rFonts w:ascii="Cambria" w:eastAsia="Times New Roman" w:hAnsi="Cambria" w:cs="Times New Roman"/>
        </w:rPr>
      </w:pPr>
      <w:r w:rsidRPr="0049094F">
        <w:rPr>
          <w:rFonts w:ascii="Cambria" w:eastAsia="Times New Roman" w:hAnsi="Cambria" w:cs="Times New Roman"/>
        </w:rPr>
        <w:t xml:space="preserve">These classes will use </w:t>
      </w:r>
      <w:proofErr w:type="spellStart"/>
      <w:r w:rsidRPr="0049094F">
        <w:rPr>
          <w:rFonts w:ascii="Cambria" w:eastAsia="Times New Roman" w:hAnsi="Cambria" w:cs="Times New Roman"/>
        </w:rPr>
        <w:t>Sparkhouse</w:t>
      </w:r>
      <w:proofErr w:type="spellEnd"/>
      <w:r w:rsidRPr="0049094F">
        <w:rPr>
          <w:rFonts w:ascii="Cambria" w:eastAsia="Times New Roman" w:hAnsi="Cambria" w:cs="Times New Roman"/>
        </w:rPr>
        <w:t xml:space="preserve"> Publishing’s </w:t>
      </w:r>
      <w:proofErr w:type="spellStart"/>
      <w:r w:rsidRPr="0049094F">
        <w:rPr>
          <w:rFonts w:ascii="Cambria" w:eastAsia="Times New Roman" w:hAnsi="Cambria" w:cs="Times New Roman"/>
        </w:rPr>
        <w:t>Re</w:t>
      </w:r>
      <w:proofErr w:type="gramStart"/>
      <w:r w:rsidRPr="0049094F">
        <w:rPr>
          <w:rFonts w:ascii="Cambria" w:eastAsia="Times New Roman" w:hAnsi="Cambria" w:cs="Times New Roman"/>
        </w:rPr>
        <w:t>:form</w:t>
      </w:r>
      <w:proofErr w:type="spellEnd"/>
      <w:proofErr w:type="gramEnd"/>
      <w:r w:rsidRPr="0049094F">
        <w:rPr>
          <w:rFonts w:ascii="Cambria" w:eastAsia="Times New Roman" w:hAnsi="Cambria" w:cs="Times New Roman"/>
        </w:rPr>
        <w:t xml:space="preserve"> Traditions curriculum.  This curriculum offers a good overview of Wesleyan theology and its practical implica</w:t>
      </w:r>
      <w:r w:rsidRPr="0049094F">
        <w:rPr>
          <w:rFonts w:ascii="Cambria" w:eastAsia="Times New Roman" w:hAnsi="Cambria" w:cs="Times New Roman"/>
        </w:rPr>
        <w:t>tions.</w:t>
      </w:r>
    </w:p>
    <w:p w:rsidR="004C79BA" w:rsidRPr="0049094F" w:rsidRDefault="004C79BA">
      <w:pPr>
        <w:rPr>
          <w:rFonts w:ascii="Cambria" w:eastAsia="Times New Roman" w:hAnsi="Cambria" w:cs="Times New Roman"/>
          <w:bCs/>
          <w:i/>
        </w:rPr>
      </w:pPr>
    </w:p>
    <w:p w:rsidR="00A77B3E" w:rsidRPr="0049094F" w:rsidRDefault="007629D6">
      <w:pPr>
        <w:rPr>
          <w:rFonts w:ascii="Cambria" w:eastAsia="Times New Roman" w:hAnsi="Cambria" w:cs="Times New Roman"/>
          <w:bCs/>
          <w:i/>
        </w:rPr>
      </w:pPr>
      <w:r w:rsidRPr="0049094F">
        <w:rPr>
          <w:rFonts w:ascii="Cambria" w:eastAsia="Times New Roman" w:hAnsi="Cambria" w:cs="Times New Roman"/>
          <w:bCs/>
          <w:i/>
        </w:rPr>
        <w:t>Community Worship</w:t>
      </w:r>
    </w:p>
    <w:p w:rsidR="00A77B3E" w:rsidRPr="0049094F" w:rsidRDefault="00D65182">
      <w:pPr>
        <w:numPr>
          <w:ilvl w:val="0"/>
          <w:numId w:val="6"/>
        </w:numPr>
        <w:tabs>
          <w:tab w:val="num" w:pos="720"/>
        </w:tabs>
        <w:rPr>
          <w:rFonts w:ascii="Cambria" w:eastAsia="Times New Roman" w:hAnsi="Cambria" w:cs="Times New Roman"/>
        </w:rPr>
      </w:pPr>
      <w:r w:rsidRPr="0049094F">
        <w:rPr>
          <w:rFonts w:ascii="Cambria" w:eastAsia="Times New Roman" w:hAnsi="Cambria" w:cs="Times New Roman"/>
        </w:rPr>
        <w:t>In the fall semester, there will be four</w:t>
      </w:r>
      <w:r w:rsidR="007629D6" w:rsidRPr="0049094F">
        <w:rPr>
          <w:rFonts w:ascii="Cambria" w:eastAsia="Times New Roman" w:hAnsi="Cambria" w:cs="Times New Roman"/>
        </w:rPr>
        <w:t xml:space="preserve"> non-consecutive weeks of class on Sunday afternoons in which </w:t>
      </w:r>
      <w:proofErr w:type="spellStart"/>
      <w:r w:rsidR="007629D6" w:rsidRPr="0049094F">
        <w:rPr>
          <w:rFonts w:ascii="Cambria" w:eastAsia="Times New Roman" w:hAnsi="Cambria" w:cs="Times New Roman"/>
        </w:rPr>
        <w:t>confirmands</w:t>
      </w:r>
      <w:proofErr w:type="spellEnd"/>
      <w:r w:rsidR="007629D6" w:rsidRPr="0049094F">
        <w:rPr>
          <w:rFonts w:ascii="Cambria" w:eastAsia="Times New Roman" w:hAnsi="Cambria" w:cs="Times New Roman"/>
        </w:rPr>
        <w:t xml:space="preserve"> and mentors come together to learn the basics of the significance of various aspects of our church’s worship services i</w:t>
      </w:r>
      <w:r w:rsidR="007629D6" w:rsidRPr="0049094F">
        <w:rPr>
          <w:rFonts w:ascii="Cambria" w:eastAsia="Times New Roman" w:hAnsi="Cambria" w:cs="Times New Roman"/>
        </w:rPr>
        <w:t>ncluding the sacraments, different creeds, the liturgical calendar, etc.</w:t>
      </w:r>
    </w:p>
    <w:p w:rsidR="00A77B3E" w:rsidRPr="0049094F" w:rsidRDefault="007629D6">
      <w:pPr>
        <w:numPr>
          <w:ilvl w:val="0"/>
          <w:numId w:val="6"/>
        </w:numPr>
        <w:tabs>
          <w:tab w:val="num" w:pos="720"/>
        </w:tabs>
        <w:rPr>
          <w:rFonts w:ascii="Cambria" w:eastAsia="Times New Roman" w:hAnsi="Cambria" w:cs="Times New Roman"/>
        </w:rPr>
      </w:pPr>
      <w:r w:rsidRPr="0049094F">
        <w:rPr>
          <w:rFonts w:ascii="Cambria" w:eastAsia="Times New Roman" w:hAnsi="Cambria" w:cs="Times New Roman"/>
        </w:rPr>
        <w:t xml:space="preserve">In conjunction with the Director of Worship and pastors, </w:t>
      </w:r>
      <w:proofErr w:type="spellStart"/>
      <w:r w:rsidRPr="0049094F">
        <w:rPr>
          <w:rFonts w:ascii="Cambria" w:eastAsia="Times New Roman" w:hAnsi="Cambria" w:cs="Times New Roman"/>
        </w:rPr>
        <w:t>confirmands</w:t>
      </w:r>
      <w:proofErr w:type="spellEnd"/>
      <w:r w:rsidRPr="0049094F">
        <w:rPr>
          <w:rFonts w:ascii="Cambria" w:eastAsia="Times New Roman" w:hAnsi="Cambria" w:cs="Times New Roman"/>
        </w:rPr>
        <w:t xml:space="preserve"> will consistently attend Sunday morning worship and participate in the service in meaningful ways.</w:t>
      </w:r>
    </w:p>
    <w:p w:rsidR="00156291" w:rsidRPr="0049094F" w:rsidRDefault="00156291">
      <w:pPr>
        <w:rPr>
          <w:rFonts w:ascii="Cambria" w:eastAsia="Times New Roman" w:hAnsi="Cambria" w:cs="Times New Roman"/>
          <w:b/>
          <w:bCs/>
          <w:u w:val="single"/>
        </w:rPr>
      </w:pPr>
    </w:p>
    <w:p w:rsidR="00A77B3E" w:rsidRPr="0049094F" w:rsidRDefault="004C79BA">
      <w:pPr>
        <w:rPr>
          <w:rFonts w:ascii="Cambria" w:eastAsia="Times New Roman" w:hAnsi="Cambria" w:cs="Times New Roman"/>
          <w:b/>
          <w:bCs/>
          <w:u w:val="single"/>
        </w:rPr>
      </w:pPr>
      <w:r w:rsidRPr="0049094F">
        <w:rPr>
          <w:rFonts w:ascii="Cambria" w:eastAsia="Times New Roman" w:hAnsi="Cambria" w:cs="Times New Roman"/>
          <w:b/>
          <w:bCs/>
          <w:u w:val="single"/>
        </w:rPr>
        <w:br w:type="page"/>
      </w:r>
      <w:r w:rsidR="007629D6" w:rsidRPr="0049094F">
        <w:rPr>
          <w:rFonts w:ascii="Cambria" w:eastAsia="Times New Roman" w:hAnsi="Cambria" w:cs="Times New Roman"/>
          <w:b/>
          <w:bCs/>
          <w:u w:val="single"/>
        </w:rPr>
        <w:lastRenderedPageBreak/>
        <w:t>Key Persons</w:t>
      </w:r>
    </w:p>
    <w:p w:rsidR="00A77B3E" w:rsidRPr="0049094F" w:rsidRDefault="007629D6">
      <w:pPr>
        <w:rPr>
          <w:rFonts w:ascii="Cambria" w:eastAsia="Times New Roman" w:hAnsi="Cambria" w:cs="Times New Roman"/>
          <w:bCs/>
          <w:i/>
        </w:rPr>
      </w:pPr>
      <w:r w:rsidRPr="0049094F">
        <w:rPr>
          <w:rFonts w:ascii="Cambria" w:eastAsia="Times New Roman" w:hAnsi="Cambria" w:cs="Times New Roman"/>
          <w:bCs/>
          <w:i/>
        </w:rPr>
        <w:t>Co</w:t>
      </w:r>
      <w:r w:rsidRPr="0049094F">
        <w:rPr>
          <w:rFonts w:ascii="Cambria" w:eastAsia="Times New Roman" w:hAnsi="Cambria" w:cs="Times New Roman"/>
          <w:bCs/>
          <w:i/>
        </w:rPr>
        <w:t>nfirmation Coordinator</w:t>
      </w:r>
    </w:p>
    <w:p w:rsidR="00A77B3E" w:rsidRPr="0049094F" w:rsidRDefault="007629D6">
      <w:pPr>
        <w:numPr>
          <w:ilvl w:val="0"/>
          <w:numId w:val="7"/>
        </w:numPr>
        <w:tabs>
          <w:tab w:val="num" w:pos="720"/>
        </w:tabs>
        <w:rPr>
          <w:rFonts w:ascii="Cambria" w:eastAsia="Times New Roman" w:hAnsi="Cambria" w:cs="Times New Roman"/>
        </w:rPr>
      </w:pPr>
      <w:r w:rsidRPr="0049094F">
        <w:rPr>
          <w:rFonts w:ascii="Cambria" w:eastAsia="Times New Roman" w:hAnsi="Cambria" w:cs="Times New Roman"/>
        </w:rPr>
        <w:t xml:space="preserve">This person </w:t>
      </w:r>
      <w:r w:rsidR="00D65182" w:rsidRPr="0049094F">
        <w:rPr>
          <w:rFonts w:ascii="Cambria" w:eastAsia="Times New Roman" w:hAnsi="Cambria" w:cs="Times New Roman"/>
        </w:rPr>
        <w:t>will assist the Youth Director in</w:t>
      </w:r>
      <w:r w:rsidRPr="0049094F">
        <w:rPr>
          <w:rFonts w:ascii="Cambria" w:eastAsia="Times New Roman" w:hAnsi="Cambria" w:cs="Times New Roman"/>
        </w:rPr>
        <w:t xml:space="preserve"> coordinat</w:t>
      </w:r>
      <w:r w:rsidR="00D65182" w:rsidRPr="0049094F">
        <w:rPr>
          <w:rFonts w:ascii="Cambria" w:eastAsia="Times New Roman" w:hAnsi="Cambria" w:cs="Times New Roman"/>
        </w:rPr>
        <w:t>ing</w:t>
      </w:r>
      <w:r w:rsidRPr="0049094F">
        <w:rPr>
          <w:rFonts w:ascii="Cambria" w:eastAsia="Times New Roman" w:hAnsi="Cambria" w:cs="Times New Roman"/>
        </w:rPr>
        <w:t xml:space="preserve"> aspects of Confirmation such as:</w:t>
      </w:r>
    </w:p>
    <w:p w:rsidR="00A77B3E" w:rsidRPr="0049094F" w:rsidRDefault="007629D6">
      <w:pPr>
        <w:numPr>
          <w:ilvl w:val="1"/>
          <w:numId w:val="7"/>
        </w:numPr>
        <w:tabs>
          <w:tab w:val="num" w:pos="1440"/>
        </w:tabs>
        <w:rPr>
          <w:rFonts w:ascii="Cambria" w:eastAsia="Times New Roman" w:hAnsi="Cambria" w:cs="Times New Roman"/>
        </w:rPr>
      </w:pPr>
      <w:r w:rsidRPr="0049094F">
        <w:rPr>
          <w:rFonts w:ascii="Cambria" w:eastAsia="Times New Roman" w:hAnsi="Cambria" w:cs="Times New Roman"/>
        </w:rPr>
        <w:t>The planning and scheduling of mission projects</w:t>
      </w:r>
    </w:p>
    <w:p w:rsidR="00A77B3E" w:rsidRPr="0049094F" w:rsidRDefault="007629D6">
      <w:pPr>
        <w:numPr>
          <w:ilvl w:val="1"/>
          <w:numId w:val="7"/>
        </w:numPr>
        <w:tabs>
          <w:tab w:val="num" w:pos="1440"/>
        </w:tabs>
        <w:rPr>
          <w:rFonts w:ascii="Cambria" w:eastAsia="Times New Roman" w:hAnsi="Cambria" w:cs="Times New Roman"/>
        </w:rPr>
      </w:pPr>
      <w:r w:rsidRPr="0049094F">
        <w:rPr>
          <w:rFonts w:ascii="Cambria" w:eastAsia="Times New Roman" w:hAnsi="Cambria" w:cs="Times New Roman"/>
        </w:rPr>
        <w:t>Scheduling and coordinating details for various meetings and class times</w:t>
      </w:r>
    </w:p>
    <w:p w:rsidR="00A77B3E" w:rsidRPr="0049094F" w:rsidRDefault="007629D6">
      <w:pPr>
        <w:numPr>
          <w:ilvl w:val="1"/>
          <w:numId w:val="7"/>
        </w:numPr>
        <w:tabs>
          <w:tab w:val="num" w:pos="1440"/>
        </w:tabs>
        <w:rPr>
          <w:rFonts w:ascii="Cambria" w:eastAsia="Times New Roman" w:hAnsi="Cambria" w:cs="Times New Roman"/>
        </w:rPr>
      </w:pPr>
      <w:r w:rsidRPr="0049094F">
        <w:rPr>
          <w:rFonts w:ascii="Cambria" w:eastAsia="Times New Roman" w:hAnsi="Cambria" w:cs="Times New Roman"/>
        </w:rPr>
        <w:t>Communicating with pare</w:t>
      </w:r>
      <w:r w:rsidRPr="0049094F">
        <w:rPr>
          <w:rFonts w:ascii="Cambria" w:eastAsia="Times New Roman" w:hAnsi="Cambria" w:cs="Times New Roman"/>
        </w:rPr>
        <w:t>nts and mentors</w:t>
      </w:r>
    </w:p>
    <w:p w:rsidR="004C79BA" w:rsidRPr="0049094F" w:rsidRDefault="004C79BA">
      <w:pPr>
        <w:rPr>
          <w:rFonts w:ascii="Cambria" w:eastAsia="Times New Roman" w:hAnsi="Cambria" w:cs="Times New Roman"/>
          <w:bCs/>
          <w:i/>
        </w:rPr>
      </w:pPr>
    </w:p>
    <w:p w:rsidR="00A77B3E" w:rsidRPr="0049094F" w:rsidRDefault="007629D6">
      <w:pPr>
        <w:rPr>
          <w:rFonts w:ascii="Cambria" w:eastAsia="Times New Roman" w:hAnsi="Cambria" w:cs="Times New Roman"/>
          <w:bCs/>
          <w:i/>
        </w:rPr>
      </w:pPr>
      <w:r w:rsidRPr="0049094F">
        <w:rPr>
          <w:rFonts w:ascii="Cambria" w:eastAsia="Times New Roman" w:hAnsi="Cambria" w:cs="Times New Roman"/>
          <w:bCs/>
          <w:i/>
        </w:rPr>
        <w:t>Director of Worship</w:t>
      </w:r>
    </w:p>
    <w:p w:rsidR="00A77B3E" w:rsidRPr="0049094F" w:rsidRDefault="007629D6">
      <w:pPr>
        <w:numPr>
          <w:ilvl w:val="0"/>
          <w:numId w:val="8"/>
        </w:numPr>
        <w:tabs>
          <w:tab w:val="num" w:pos="720"/>
        </w:tabs>
        <w:rPr>
          <w:rFonts w:ascii="Cambria" w:eastAsia="Times New Roman" w:hAnsi="Cambria" w:cs="Times New Roman"/>
        </w:rPr>
      </w:pPr>
      <w:r w:rsidRPr="0049094F">
        <w:rPr>
          <w:rFonts w:ascii="Cambria" w:eastAsia="Times New Roman" w:hAnsi="Cambria" w:cs="Times New Roman"/>
        </w:rPr>
        <w:t>We will work in conjunction with this person in regards to:</w:t>
      </w:r>
    </w:p>
    <w:p w:rsidR="00A77B3E" w:rsidRPr="0049094F" w:rsidRDefault="00D65182">
      <w:pPr>
        <w:numPr>
          <w:ilvl w:val="1"/>
          <w:numId w:val="8"/>
        </w:numPr>
        <w:tabs>
          <w:tab w:val="num" w:pos="1440"/>
        </w:tabs>
        <w:rPr>
          <w:rFonts w:ascii="Cambria" w:eastAsia="Times New Roman" w:hAnsi="Cambria" w:cs="Times New Roman"/>
        </w:rPr>
      </w:pPr>
      <w:r w:rsidRPr="0049094F">
        <w:rPr>
          <w:rFonts w:ascii="Cambria" w:eastAsia="Times New Roman" w:hAnsi="Cambria" w:cs="Times New Roman"/>
        </w:rPr>
        <w:t>Teaching about our c</w:t>
      </w:r>
      <w:r w:rsidR="007629D6" w:rsidRPr="0049094F">
        <w:rPr>
          <w:rFonts w:ascii="Cambria" w:eastAsia="Times New Roman" w:hAnsi="Cambria" w:cs="Times New Roman"/>
        </w:rPr>
        <w:t>ommunity worship</w:t>
      </w:r>
    </w:p>
    <w:p w:rsidR="00A77B3E" w:rsidRPr="0049094F" w:rsidRDefault="007629D6">
      <w:pPr>
        <w:numPr>
          <w:ilvl w:val="1"/>
          <w:numId w:val="8"/>
        </w:numPr>
        <w:tabs>
          <w:tab w:val="num" w:pos="1440"/>
        </w:tabs>
        <w:rPr>
          <w:rFonts w:ascii="Cambria" w:eastAsia="Times New Roman" w:hAnsi="Cambria" w:cs="Times New Roman"/>
        </w:rPr>
      </w:pPr>
      <w:r w:rsidRPr="0049094F">
        <w:rPr>
          <w:rFonts w:ascii="Cambria" w:eastAsia="Times New Roman" w:hAnsi="Cambria" w:cs="Times New Roman"/>
        </w:rPr>
        <w:t xml:space="preserve">Having the </w:t>
      </w:r>
      <w:proofErr w:type="spellStart"/>
      <w:r w:rsidRPr="0049094F">
        <w:rPr>
          <w:rFonts w:ascii="Cambria" w:eastAsia="Times New Roman" w:hAnsi="Cambria" w:cs="Times New Roman"/>
        </w:rPr>
        <w:t>confirmands</w:t>
      </w:r>
      <w:proofErr w:type="spellEnd"/>
      <w:r w:rsidRPr="0049094F">
        <w:rPr>
          <w:rFonts w:ascii="Cambria" w:eastAsia="Times New Roman" w:hAnsi="Cambria" w:cs="Times New Roman"/>
        </w:rPr>
        <w:t xml:space="preserve"> actively participate in worship</w:t>
      </w:r>
    </w:p>
    <w:p w:rsidR="004C79BA" w:rsidRPr="0049094F" w:rsidRDefault="004C79BA">
      <w:pPr>
        <w:rPr>
          <w:rFonts w:ascii="Cambria" w:eastAsia="Times New Roman" w:hAnsi="Cambria" w:cs="Times New Roman"/>
          <w:bCs/>
          <w:i/>
        </w:rPr>
      </w:pPr>
    </w:p>
    <w:p w:rsidR="00A77B3E" w:rsidRPr="0049094F" w:rsidRDefault="007629D6">
      <w:pPr>
        <w:rPr>
          <w:rFonts w:ascii="Cambria" w:eastAsia="Times New Roman" w:hAnsi="Cambria" w:cs="Times New Roman"/>
          <w:bCs/>
          <w:i/>
        </w:rPr>
      </w:pPr>
      <w:r w:rsidRPr="0049094F">
        <w:rPr>
          <w:rFonts w:ascii="Cambria" w:eastAsia="Times New Roman" w:hAnsi="Cambria" w:cs="Times New Roman"/>
          <w:bCs/>
          <w:i/>
        </w:rPr>
        <w:t>Adult Mentors</w:t>
      </w:r>
    </w:p>
    <w:p w:rsidR="00A77B3E" w:rsidRPr="0049094F" w:rsidRDefault="007629D6">
      <w:pPr>
        <w:numPr>
          <w:ilvl w:val="0"/>
          <w:numId w:val="9"/>
        </w:numPr>
        <w:tabs>
          <w:tab w:val="num" w:pos="720"/>
        </w:tabs>
        <w:rPr>
          <w:rFonts w:ascii="Cambria" w:eastAsia="Times New Roman" w:hAnsi="Cambria" w:cs="Times New Roman"/>
        </w:rPr>
      </w:pPr>
      <w:r w:rsidRPr="0049094F">
        <w:rPr>
          <w:rFonts w:ascii="Cambria" w:eastAsia="Times New Roman" w:hAnsi="Cambria" w:cs="Times New Roman"/>
        </w:rPr>
        <w:t xml:space="preserve">Each </w:t>
      </w:r>
      <w:proofErr w:type="spellStart"/>
      <w:r w:rsidRPr="0049094F">
        <w:rPr>
          <w:rFonts w:ascii="Cambria" w:eastAsia="Times New Roman" w:hAnsi="Cambria" w:cs="Times New Roman"/>
        </w:rPr>
        <w:t>confirmand</w:t>
      </w:r>
      <w:proofErr w:type="spellEnd"/>
      <w:r w:rsidRPr="0049094F">
        <w:rPr>
          <w:rFonts w:ascii="Cambria" w:eastAsia="Times New Roman" w:hAnsi="Cambria" w:cs="Times New Roman"/>
        </w:rPr>
        <w:t xml:space="preserve"> will have (at least) one mentor</w:t>
      </w:r>
    </w:p>
    <w:p w:rsidR="00A77B3E" w:rsidRPr="0049094F" w:rsidRDefault="007629D6">
      <w:pPr>
        <w:numPr>
          <w:ilvl w:val="0"/>
          <w:numId w:val="9"/>
        </w:numPr>
        <w:tabs>
          <w:tab w:val="num" w:pos="720"/>
        </w:tabs>
        <w:rPr>
          <w:rFonts w:ascii="Cambria" w:eastAsia="Times New Roman" w:hAnsi="Cambria" w:cs="Times New Roman"/>
        </w:rPr>
      </w:pPr>
      <w:r w:rsidRPr="0049094F">
        <w:rPr>
          <w:rFonts w:ascii="Cambria" w:eastAsia="Times New Roman" w:hAnsi="Cambria" w:cs="Times New Roman"/>
        </w:rPr>
        <w:t xml:space="preserve">The </w:t>
      </w:r>
      <w:proofErr w:type="spellStart"/>
      <w:r w:rsidRPr="0049094F">
        <w:rPr>
          <w:rFonts w:ascii="Cambria" w:eastAsia="Times New Roman" w:hAnsi="Cambria" w:cs="Times New Roman"/>
        </w:rPr>
        <w:t>confirmand</w:t>
      </w:r>
      <w:proofErr w:type="spellEnd"/>
      <w:r w:rsidRPr="0049094F">
        <w:rPr>
          <w:rFonts w:ascii="Cambria" w:eastAsia="Times New Roman" w:hAnsi="Cambria" w:cs="Times New Roman"/>
        </w:rPr>
        <w:t xml:space="preserve"> and </w:t>
      </w:r>
      <w:r w:rsidR="00D65182" w:rsidRPr="0049094F">
        <w:rPr>
          <w:rFonts w:ascii="Cambria" w:eastAsia="Times New Roman" w:hAnsi="Cambria" w:cs="Times New Roman"/>
        </w:rPr>
        <w:t>his or her</w:t>
      </w:r>
      <w:r w:rsidRPr="0049094F">
        <w:rPr>
          <w:rFonts w:ascii="Cambria" w:eastAsia="Times New Roman" w:hAnsi="Cambria" w:cs="Times New Roman"/>
        </w:rPr>
        <w:t xml:space="preserve"> family will have the option of choosing who their mentor will be, but the church will also help recruit possible adult mentors</w:t>
      </w:r>
    </w:p>
    <w:p w:rsidR="00A77B3E" w:rsidRPr="0049094F" w:rsidRDefault="007629D6">
      <w:pPr>
        <w:numPr>
          <w:ilvl w:val="0"/>
          <w:numId w:val="9"/>
        </w:numPr>
        <w:tabs>
          <w:tab w:val="num" w:pos="720"/>
        </w:tabs>
        <w:rPr>
          <w:rFonts w:ascii="Cambria" w:eastAsia="Times New Roman" w:hAnsi="Cambria" w:cs="Times New Roman"/>
        </w:rPr>
      </w:pPr>
      <w:r w:rsidRPr="0049094F">
        <w:rPr>
          <w:rFonts w:ascii="Cambria" w:eastAsia="Times New Roman" w:hAnsi="Cambria" w:cs="Times New Roman"/>
        </w:rPr>
        <w:t>Mentors will be responsible for attending all</w:t>
      </w:r>
      <w:r w:rsidR="00D65182" w:rsidRPr="0049094F">
        <w:rPr>
          <w:rFonts w:ascii="Cambria" w:eastAsia="Times New Roman" w:hAnsi="Cambria" w:cs="Times New Roman"/>
        </w:rPr>
        <w:t xml:space="preserve"> monthly mission projects, all eight</w:t>
      </w:r>
      <w:r w:rsidRPr="0049094F">
        <w:rPr>
          <w:rFonts w:ascii="Cambria" w:eastAsia="Times New Roman" w:hAnsi="Cambria" w:cs="Times New Roman"/>
        </w:rPr>
        <w:t xml:space="preserve"> Sunday afternoon meetings, and</w:t>
      </w:r>
      <w:r w:rsidRPr="0049094F">
        <w:rPr>
          <w:rFonts w:ascii="Cambria" w:eastAsia="Times New Roman" w:hAnsi="Cambria" w:cs="Times New Roman"/>
        </w:rPr>
        <w:t xml:space="preserve"> are expected to be present for Sunday morning worship in order to greet and encourage his or her </w:t>
      </w:r>
      <w:proofErr w:type="spellStart"/>
      <w:r w:rsidRPr="0049094F">
        <w:rPr>
          <w:rFonts w:ascii="Cambria" w:eastAsia="Times New Roman" w:hAnsi="Cambria" w:cs="Times New Roman"/>
        </w:rPr>
        <w:t>confirmand</w:t>
      </w:r>
      <w:proofErr w:type="spellEnd"/>
      <w:r w:rsidRPr="0049094F">
        <w:rPr>
          <w:rFonts w:ascii="Cambria" w:eastAsia="Times New Roman" w:hAnsi="Cambria" w:cs="Times New Roman"/>
        </w:rPr>
        <w:t xml:space="preserve"> on a weekly basis</w:t>
      </w:r>
    </w:p>
    <w:p w:rsidR="00A77B3E" w:rsidRPr="0049094F" w:rsidRDefault="007629D6">
      <w:pPr>
        <w:numPr>
          <w:ilvl w:val="0"/>
          <w:numId w:val="9"/>
        </w:numPr>
        <w:tabs>
          <w:tab w:val="num" w:pos="720"/>
        </w:tabs>
        <w:rPr>
          <w:rFonts w:ascii="Cambria" w:eastAsia="Times New Roman" w:hAnsi="Cambria" w:cs="Times New Roman"/>
        </w:rPr>
      </w:pPr>
      <w:r w:rsidRPr="0049094F">
        <w:rPr>
          <w:rFonts w:ascii="Cambria" w:eastAsia="Times New Roman" w:hAnsi="Cambria" w:cs="Times New Roman"/>
        </w:rPr>
        <w:t>Mentors will have an initial training prior to the beginning of Confirmation</w:t>
      </w:r>
    </w:p>
    <w:p w:rsidR="00A77B3E" w:rsidRPr="0049094F" w:rsidRDefault="007629D6">
      <w:pPr>
        <w:rPr>
          <w:rFonts w:ascii="Cambria" w:eastAsia="Times New Roman" w:hAnsi="Cambria" w:cs="Times New Roman"/>
        </w:rPr>
      </w:pPr>
    </w:p>
    <w:p w:rsidR="00A77B3E" w:rsidRPr="0049094F" w:rsidRDefault="007629D6">
      <w:pPr>
        <w:rPr>
          <w:rFonts w:ascii="Cambria" w:eastAsia="Times New Roman" w:hAnsi="Cambria" w:cs="Times New Roman"/>
          <w:b/>
          <w:bCs/>
          <w:u w:val="single"/>
        </w:rPr>
      </w:pPr>
      <w:r w:rsidRPr="0049094F">
        <w:rPr>
          <w:rFonts w:ascii="Cambria" w:eastAsia="Times New Roman" w:hAnsi="Cambria" w:cs="Times New Roman"/>
          <w:b/>
          <w:bCs/>
          <w:u w:val="single"/>
        </w:rPr>
        <w:t>Requirements for Confirmation</w:t>
      </w:r>
    </w:p>
    <w:p w:rsidR="00A77B3E" w:rsidRPr="0049094F" w:rsidRDefault="007629D6">
      <w:pPr>
        <w:rPr>
          <w:rFonts w:ascii="Cambria" w:eastAsia="Times New Roman" w:hAnsi="Cambria" w:cs="Times New Roman"/>
          <w:b/>
          <w:bCs/>
          <w:i/>
        </w:rPr>
      </w:pPr>
      <w:r w:rsidRPr="0049094F">
        <w:rPr>
          <w:rFonts w:ascii="Cambria" w:eastAsia="Times New Roman" w:hAnsi="Cambria" w:cs="Times New Roman"/>
          <w:b/>
          <w:bCs/>
          <w:i/>
        </w:rPr>
        <w:t xml:space="preserve">Each </w:t>
      </w:r>
      <w:proofErr w:type="spellStart"/>
      <w:r w:rsidRPr="0049094F">
        <w:rPr>
          <w:rFonts w:ascii="Cambria" w:eastAsia="Times New Roman" w:hAnsi="Cambria" w:cs="Times New Roman"/>
          <w:b/>
          <w:bCs/>
          <w:i/>
        </w:rPr>
        <w:t>Confirmand</w:t>
      </w:r>
      <w:proofErr w:type="spellEnd"/>
      <w:r w:rsidRPr="0049094F">
        <w:rPr>
          <w:rFonts w:ascii="Cambria" w:eastAsia="Times New Roman" w:hAnsi="Cambria" w:cs="Times New Roman"/>
          <w:b/>
          <w:bCs/>
          <w:i/>
        </w:rPr>
        <w:t xml:space="preserve"> wil</w:t>
      </w:r>
      <w:r w:rsidRPr="0049094F">
        <w:rPr>
          <w:rFonts w:ascii="Cambria" w:eastAsia="Times New Roman" w:hAnsi="Cambria" w:cs="Times New Roman"/>
          <w:b/>
          <w:bCs/>
          <w:i/>
        </w:rPr>
        <w:t>l be required to do the following in order to be confirmed:</w:t>
      </w:r>
    </w:p>
    <w:p w:rsidR="00A77B3E" w:rsidRPr="0049094F" w:rsidRDefault="007629D6">
      <w:pPr>
        <w:numPr>
          <w:ilvl w:val="0"/>
          <w:numId w:val="10"/>
        </w:numPr>
        <w:tabs>
          <w:tab w:val="num" w:pos="720"/>
        </w:tabs>
        <w:rPr>
          <w:rFonts w:ascii="Cambria" w:eastAsia="Times New Roman" w:hAnsi="Cambria" w:cs="Times New Roman"/>
        </w:rPr>
      </w:pPr>
      <w:r w:rsidRPr="0049094F">
        <w:rPr>
          <w:rFonts w:ascii="Cambria" w:eastAsia="Times New Roman" w:hAnsi="Cambria" w:cs="Times New Roman"/>
        </w:rPr>
        <w:t xml:space="preserve">Be present along with their family for Sunday morning worship for </w:t>
      </w:r>
      <w:r w:rsidR="00D65182" w:rsidRPr="0049094F">
        <w:rPr>
          <w:rFonts w:ascii="Cambria" w:eastAsia="Times New Roman" w:hAnsi="Cambria" w:cs="Times New Roman"/>
        </w:rPr>
        <w:t>three out of four</w:t>
      </w:r>
      <w:r w:rsidRPr="0049094F">
        <w:rPr>
          <w:rFonts w:ascii="Cambria" w:eastAsia="Times New Roman" w:hAnsi="Cambria" w:cs="Times New Roman"/>
        </w:rPr>
        <w:t xml:space="preserve"> weeks of the month during the school year.</w:t>
      </w:r>
    </w:p>
    <w:p w:rsidR="00A77B3E" w:rsidRPr="0049094F" w:rsidRDefault="007629D6">
      <w:pPr>
        <w:numPr>
          <w:ilvl w:val="0"/>
          <w:numId w:val="10"/>
        </w:numPr>
        <w:tabs>
          <w:tab w:val="num" w:pos="720"/>
        </w:tabs>
        <w:rPr>
          <w:rFonts w:ascii="Cambria" w:eastAsia="Times New Roman" w:hAnsi="Cambria" w:cs="Times New Roman"/>
        </w:rPr>
      </w:pPr>
      <w:r w:rsidRPr="0049094F">
        <w:rPr>
          <w:rFonts w:ascii="Cambria" w:eastAsia="Times New Roman" w:hAnsi="Cambria" w:cs="Times New Roman"/>
        </w:rPr>
        <w:t>Participate along with their family in all of the monthly mission projects</w:t>
      </w:r>
      <w:r w:rsidR="004C79BA" w:rsidRPr="0049094F">
        <w:rPr>
          <w:rFonts w:ascii="Cambria" w:eastAsia="Times New Roman" w:hAnsi="Cambria" w:cs="Times New Roman"/>
        </w:rPr>
        <w:t>.</w:t>
      </w:r>
      <w:r w:rsidRPr="0049094F">
        <w:rPr>
          <w:rFonts w:ascii="Cambria" w:eastAsia="Times New Roman" w:hAnsi="Cambria" w:cs="Times New Roman"/>
        </w:rPr>
        <w:t xml:space="preserve"> (</w:t>
      </w:r>
      <w:r w:rsidRPr="0049094F">
        <w:rPr>
          <w:rFonts w:ascii="Cambria" w:eastAsia="Times New Roman" w:hAnsi="Cambria" w:cs="Times New Roman"/>
        </w:rPr>
        <w:t>If they are unable to make it, the family will inform the Youth Director</w:t>
      </w:r>
      <w:r w:rsidR="00D65182" w:rsidRPr="0049094F">
        <w:rPr>
          <w:rFonts w:ascii="Cambria" w:eastAsia="Times New Roman" w:hAnsi="Cambria" w:cs="Times New Roman"/>
        </w:rPr>
        <w:t>.</w:t>
      </w:r>
      <w:r w:rsidRPr="0049094F">
        <w:rPr>
          <w:rFonts w:ascii="Cambria" w:eastAsia="Times New Roman" w:hAnsi="Cambria" w:cs="Times New Roman"/>
        </w:rPr>
        <w:t>)</w:t>
      </w:r>
    </w:p>
    <w:p w:rsidR="00A77B3E" w:rsidRPr="0049094F" w:rsidRDefault="00D65182">
      <w:pPr>
        <w:numPr>
          <w:ilvl w:val="0"/>
          <w:numId w:val="10"/>
        </w:numPr>
        <w:tabs>
          <w:tab w:val="num" w:pos="720"/>
        </w:tabs>
        <w:rPr>
          <w:rFonts w:ascii="Cambria" w:eastAsia="Times New Roman" w:hAnsi="Cambria" w:cs="Times New Roman"/>
        </w:rPr>
      </w:pPr>
      <w:r w:rsidRPr="0049094F">
        <w:rPr>
          <w:rFonts w:ascii="Cambria" w:eastAsia="Times New Roman" w:hAnsi="Cambria" w:cs="Times New Roman"/>
        </w:rPr>
        <w:t>Be present for all eight</w:t>
      </w:r>
      <w:r w:rsidR="007629D6" w:rsidRPr="0049094F">
        <w:rPr>
          <w:rFonts w:ascii="Cambria" w:eastAsia="Times New Roman" w:hAnsi="Cambria" w:cs="Times New Roman"/>
        </w:rPr>
        <w:t xml:space="preserve"> Sunday afternoon meetings throughout the school year</w:t>
      </w:r>
      <w:r w:rsidRPr="0049094F">
        <w:rPr>
          <w:rFonts w:ascii="Cambria" w:eastAsia="Times New Roman" w:hAnsi="Cambria" w:cs="Times New Roman"/>
        </w:rPr>
        <w:t>.</w:t>
      </w:r>
      <w:r w:rsidR="007629D6" w:rsidRPr="0049094F">
        <w:rPr>
          <w:rFonts w:ascii="Cambria" w:eastAsia="Times New Roman" w:hAnsi="Cambria" w:cs="Times New Roman"/>
        </w:rPr>
        <w:t xml:space="preserve"> (They should not miss any more than </w:t>
      </w:r>
      <w:r w:rsidRPr="0049094F">
        <w:rPr>
          <w:rFonts w:ascii="Cambria" w:eastAsia="Times New Roman" w:hAnsi="Cambria" w:cs="Times New Roman"/>
        </w:rPr>
        <w:t>one</w:t>
      </w:r>
      <w:r w:rsidR="007629D6" w:rsidRPr="0049094F">
        <w:rPr>
          <w:rFonts w:ascii="Cambria" w:eastAsia="Times New Roman" w:hAnsi="Cambria" w:cs="Times New Roman"/>
        </w:rPr>
        <w:t xml:space="preserve"> meeting per semester</w:t>
      </w:r>
      <w:r w:rsidRPr="0049094F">
        <w:rPr>
          <w:rFonts w:ascii="Cambria" w:eastAsia="Times New Roman" w:hAnsi="Cambria" w:cs="Times New Roman"/>
        </w:rPr>
        <w:t>.</w:t>
      </w:r>
      <w:r w:rsidR="007629D6" w:rsidRPr="0049094F">
        <w:rPr>
          <w:rFonts w:ascii="Cambria" w:eastAsia="Times New Roman" w:hAnsi="Cambria" w:cs="Times New Roman"/>
        </w:rPr>
        <w:t>)</w:t>
      </w:r>
    </w:p>
    <w:sectPr w:rsidR="00A77B3E" w:rsidRPr="0049094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D6" w:rsidRDefault="007629D6">
      <w:pPr>
        <w:spacing w:line="240" w:lineRule="auto"/>
      </w:pPr>
      <w:r>
        <w:separator/>
      </w:r>
    </w:p>
  </w:endnote>
  <w:endnote w:type="continuationSeparator" w:id="0">
    <w:p w:rsidR="007629D6" w:rsidRDefault="00762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luna Sans">
    <w:panose1 w:val="02000000000000000000"/>
    <w:charset w:val="00"/>
    <w:family w:val="modern"/>
    <w:notTrueType/>
    <w:pitch w:val="variable"/>
    <w:sig w:usb0="A00000AF" w:usb1="5000206B" w:usb2="00000000" w:usb3="00000000" w:csb0="0000009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BA" w:rsidRDefault="004C79BA" w:rsidP="004C79BA">
    <w:pPr>
      <w:pStyle w:val="Footer"/>
      <w:jc w:val="center"/>
    </w:pPr>
    <w:r w:rsidRPr="006B2B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Users\julia\Documents\julia's Documents\Logo Package\Final Logo - Pixel Based\CYMT_FINAL_LOGO.jpg" style="width:98pt;height:33pt;visibility:visible;mso-wrap-style:square">
          <v:imagedata r:id="rId1" o:title="CYMT_FINAL_LOGO"/>
        </v:shape>
      </w:pict>
    </w:r>
  </w:p>
  <w:p w:rsidR="004C79BA" w:rsidRPr="0049094F" w:rsidRDefault="004C79BA" w:rsidP="004C79BA">
    <w:pPr>
      <w:pStyle w:val="Footer"/>
      <w:jc w:val="center"/>
      <w:rPr>
        <w:rFonts w:ascii="Calluna Sans" w:hAnsi="Calluna Sans"/>
        <w:sz w:val="20"/>
        <w:szCs w:val="20"/>
      </w:rPr>
    </w:pPr>
    <w:r w:rsidRPr="0049094F">
      <w:rPr>
        <w:rFonts w:ascii="Calluna Sans" w:hAnsi="Calluna Sans"/>
        <w:sz w:val="20"/>
        <w:szCs w:val="20"/>
      </w:rPr>
      <w:t xml:space="preserve">309 Franklin </w:t>
    </w:r>
    <w:proofErr w:type="gramStart"/>
    <w:r w:rsidRPr="0049094F">
      <w:rPr>
        <w:rFonts w:ascii="Calluna Sans" w:hAnsi="Calluna Sans"/>
        <w:sz w:val="20"/>
        <w:szCs w:val="20"/>
      </w:rPr>
      <w:t>Road  •</w:t>
    </w:r>
    <w:proofErr w:type="gramEnd"/>
    <w:r w:rsidRPr="0049094F">
      <w:rPr>
        <w:rFonts w:ascii="Calluna Sans" w:hAnsi="Calluna Sans"/>
        <w:sz w:val="20"/>
        <w:szCs w:val="20"/>
      </w:rPr>
      <w:t xml:space="preserve">  Brentwood, TN  37027  •  615.823.7595 (p)  •  www.cymt.org  •  info@cymt.org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D6" w:rsidRDefault="007629D6">
      <w:pPr>
        <w:spacing w:line="240" w:lineRule="auto"/>
      </w:pPr>
      <w:r>
        <w:separator/>
      </w:r>
    </w:p>
  </w:footnote>
  <w:footnote w:type="continuationSeparator" w:id="0">
    <w:p w:rsidR="007629D6" w:rsidRDefault="007629D6">
      <w:pPr>
        <w:spacing w:line="240" w:lineRule="auto"/>
      </w:pPr>
      <w:r>
        <w:continuationSeparator/>
      </w:r>
    </w:p>
  </w:footnote>
  <w:footnote w:id="1">
    <w:p w:rsidR="00000000" w:rsidRPr="0049094F" w:rsidRDefault="007629D6">
      <w:pPr>
        <w:ind w:hanging="440"/>
        <w:rPr>
          <w:rFonts w:ascii="Cambria" w:hAnsi="Cambria"/>
          <w:sz w:val="20"/>
          <w:szCs w:val="20"/>
        </w:rPr>
      </w:pPr>
      <w:r w:rsidRPr="0049094F">
        <w:rPr>
          <w:rStyle w:val="FootnoteReference"/>
          <w:rFonts w:ascii="Cambria" w:hAnsi="Cambria"/>
          <w:sz w:val="20"/>
          <w:szCs w:val="20"/>
        </w:rPr>
        <w:footnoteRef/>
      </w:r>
      <w:r w:rsidRPr="0049094F">
        <w:rPr>
          <w:rFonts w:ascii="Cambria" w:eastAsia="Times New Roman" w:hAnsi="Cambria" w:cs="Times New Roman"/>
          <w:sz w:val="20"/>
          <w:szCs w:val="20"/>
        </w:rPr>
        <w:t xml:space="preserve"> Dean, </w:t>
      </w:r>
      <w:proofErr w:type="spellStart"/>
      <w:r w:rsidRPr="0049094F">
        <w:rPr>
          <w:rFonts w:ascii="Cambria" w:eastAsia="Times New Roman" w:hAnsi="Cambria" w:cs="Times New Roman"/>
          <w:sz w:val="20"/>
          <w:szCs w:val="20"/>
        </w:rPr>
        <w:t>Kenda</w:t>
      </w:r>
      <w:proofErr w:type="spellEnd"/>
      <w:r w:rsidRPr="0049094F">
        <w:rPr>
          <w:rFonts w:ascii="Cambria" w:eastAsia="Times New Roman" w:hAnsi="Cambria" w:cs="Times New Roman"/>
          <w:sz w:val="20"/>
          <w:szCs w:val="20"/>
        </w:rPr>
        <w:t xml:space="preserve"> Creasy. </w:t>
      </w:r>
      <w:r w:rsidRPr="0049094F">
        <w:rPr>
          <w:rFonts w:ascii="Cambria" w:eastAsia="Times New Roman" w:hAnsi="Cambria" w:cs="Times New Roman"/>
          <w:i/>
          <w:iCs/>
          <w:sz w:val="20"/>
          <w:szCs w:val="20"/>
        </w:rPr>
        <w:t>Almost Christian: What the</w:t>
      </w:r>
      <w:r w:rsidRPr="0049094F">
        <w:rPr>
          <w:rFonts w:ascii="Cambria" w:eastAsia="Times New Roman" w:hAnsi="Cambria" w:cs="Times New Roman"/>
          <w:i/>
          <w:iCs/>
          <w:sz w:val="20"/>
          <w:szCs w:val="20"/>
        </w:rPr>
        <w:t xml:space="preserve"> Faith of Our Teenagers is </w:t>
      </w:r>
      <w:proofErr w:type="gramStart"/>
      <w:r w:rsidRPr="0049094F">
        <w:rPr>
          <w:rFonts w:ascii="Cambria" w:eastAsia="Times New Roman" w:hAnsi="Cambria" w:cs="Times New Roman"/>
          <w:i/>
          <w:iCs/>
          <w:sz w:val="20"/>
          <w:szCs w:val="20"/>
        </w:rPr>
        <w:t>Telling</w:t>
      </w:r>
      <w:proofErr w:type="gramEnd"/>
      <w:r w:rsidRPr="0049094F">
        <w:rPr>
          <w:rFonts w:ascii="Cambria" w:eastAsia="Times New Roman" w:hAnsi="Cambria" w:cs="Times New Roman"/>
          <w:i/>
          <w:iCs/>
          <w:sz w:val="20"/>
          <w:szCs w:val="20"/>
        </w:rPr>
        <w:t xml:space="preserve"> the American Church</w:t>
      </w:r>
      <w:r w:rsidRPr="0049094F">
        <w:rPr>
          <w:rFonts w:ascii="Cambria" w:eastAsia="Times New Roman" w:hAnsi="Cambria" w:cs="Times New Roman"/>
          <w:sz w:val="20"/>
          <w:szCs w:val="20"/>
        </w:rPr>
        <w:t>. Oxford University Press, USA, 2010, p. 39.</w:t>
      </w:r>
    </w:p>
  </w:footnote>
  <w:footnote w:id="2">
    <w:p w:rsidR="00000000" w:rsidRPr="0049094F" w:rsidRDefault="007629D6">
      <w:pPr>
        <w:ind w:hanging="440"/>
        <w:rPr>
          <w:rFonts w:ascii="Cambria" w:hAnsi="Cambria"/>
          <w:sz w:val="20"/>
          <w:szCs w:val="20"/>
        </w:rPr>
      </w:pPr>
      <w:r w:rsidRPr="0049094F">
        <w:rPr>
          <w:rStyle w:val="FootnoteReference"/>
          <w:rFonts w:ascii="Cambria" w:hAnsi="Cambria"/>
          <w:sz w:val="20"/>
          <w:szCs w:val="20"/>
        </w:rPr>
        <w:footnoteRef/>
      </w:r>
      <w:r w:rsidRPr="0049094F">
        <w:rPr>
          <w:rFonts w:ascii="Cambria" w:eastAsia="Times New Roman" w:hAnsi="Cambria" w:cs="Times New Roman"/>
          <w:sz w:val="20"/>
          <w:szCs w:val="20"/>
        </w:rPr>
        <w:t xml:space="preserve"> </w:t>
      </w:r>
      <w:proofErr w:type="spellStart"/>
      <w:proofErr w:type="gramStart"/>
      <w:r w:rsidRPr="0049094F">
        <w:rPr>
          <w:rFonts w:ascii="Cambria" w:eastAsia="Times New Roman" w:hAnsi="Cambria" w:cs="Times New Roman"/>
          <w:sz w:val="20"/>
          <w:szCs w:val="20"/>
        </w:rPr>
        <w:t>Berard</w:t>
      </w:r>
      <w:proofErr w:type="spellEnd"/>
      <w:r w:rsidRPr="0049094F">
        <w:rPr>
          <w:rFonts w:ascii="Cambria" w:eastAsia="Times New Roman" w:hAnsi="Cambria" w:cs="Times New Roman"/>
          <w:sz w:val="20"/>
          <w:szCs w:val="20"/>
        </w:rPr>
        <w:t xml:space="preserve">, John, James </w:t>
      </w:r>
      <w:proofErr w:type="spellStart"/>
      <w:r w:rsidRPr="0049094F">
        <w:rPr>
          <w:rFonts w:ascii="Cambria" w:eastAsia="Times New Roman" w:hAnsi="Cambria" w:cs="Times New Roman"/>
          <w:sz w:val="20"/>
          <w:szCs w:val="20"/>
        </w:rPr>
        <w:t>Penner</w:t>
      </w:r>
      <w:proofErr w:type="spellEnd"/>
      <w:r w:rsidRPr="0049094F">
        <w:rPr>
          <w:rFonts w:ascii="Cambria" w:eastAsia="Times New Roman" w:hAnsi="Cambria" w:cs="Times New Roman"/>
          <w:sz w:val="20"/>
          <w:szCs w:val="20"/>
        </w:rPr>
        <w:t>, and Rick Bartlett.</w:t>
      </w:r>
      <w:proofErr w:type="gramEnd"/>
      <w:r w:rsidRPr="0049094F">
        <w:rPr>
          <w:rFonts w:ascii="Cambria" w:eastAsia="Times New Roman" w:hAnsi="Cambria" w:cs="Times New Roman"/>
          <w:sz w:val="20"/>
          <w:szCs w:val="20"/>
        </w:rPr>
        <w:t xml:space="preserve"> </w:t>
      </w:r>
      <w:r w:rsidRPr="0049094F">
        <w:rPr>
          <w:rFonts w:ascii="Cambria" w:eastAsia="Times New Roman" w:hAnsi="Cambria" w:cs="Times New Roman"/>
          <w:i/>
          <w:iCs/>
          <w:sz w:val="20"/>
          <w:szCs w:val="20"/>
        </w:rPr>
        <w:t xml:space="preserve">Consuming Youth: Leading Teens </w:t>
      </w:r>
      <w:proofErr w:type="gramStart"/>
      <w:r w:rsidRPr="0049094F">
        <w:rPr>
          <w:rFonts w:ascii="Cambria" w:eastAsia="Times New Roman" w:hAnsi="Cambria" w:cs="Times New Roman"/>
          <w:i/>
          <w:iCs/>
          <w:sz w:val="20"/>
          <w:szCs w:val="20"/>
        </w:rPr>
        <w:t>Through</w:t>
      </w:r>
      <w:proofErr w:type="gramEnd"/>
      <w:r w:rsidRPr="0049094F">
        <w:rPr>
          <w:rFonts w:ascii="Cambria" w:eastAsia="Times New Roman" w:hAnsi="Cambria" w:cs="Times New Roman"/>
          <w:i/>
          <w:iCs/>
          <w:sz w:val="20"/>
          <w:szCs w:val="20"/>
        </w:rPr>
        <w:t xml:space="preserve"> Consumer Culture</w:t>
      </w:r>
      <w:r w:rsidRPr="0049094F">
        <w:rPr>
          <w:rFonts w:ascii="Cambria" w:eastAsia="Times New Roman" w:hAnsi="Cambria" w:cs="Times New Roman"/>
          <w:sz w:val="20"/>
          <w:szCs w:val="20"/>
        </w:rPr>
        <w:t>. Zondervan/Youth Specialties, 2010, p. 63.</w:t>
      </w:r>
    </w:p>
  </w:footnote>
  <w:footnote w:id="3">
    <w:p w:rsidR="00000000" w:rsidRPr="0049094F" w:rsidRDefault="007629D6">
      <w:pPr>
        <w:ind w:hanging="450"/>
        <w:rPr>
          <w:rFonts w:ascii="Cambria" w:hAnsi="Cambria"/>
          <w:sz w:val="20"/>
          <w:szCs w:val="20"/>
        </w:rPr>
      </w:pPr>
      <w:r w:rsidRPr="0049094F">
        <w:rPr>
          <w:rStyle w:val="FootnoteReference"/>
          <w:rFonts w:ascii="Cambria" w:hAnsi="Cambria"/>
          <w:sz w:val="20"/>
          <w:szCs w:val="20"/>
        </w:rPr>
        <w:footnoteRef/>
      </w:r>
      <w:r w:rsidRPr="0049094F">
        <w:rPr>
          <w:rFonts w:ascii="Cambria" w:eastAsia="Times New Roman" w:hAnsi="Cambria" w:cs="Times New Roman"/>
          <w:sz w:val="20"/>
          <w:szCs w:val="20"/>
        </w:rPr>
        <w:t xml:space="preserve"> Ephesia</w:t>
      </w:r>
      <w:r w:rsidRPr="0049094F">
        <w:rPr>
          <w:rFonts w:ascii="Cambria" w:eastAsia="Times New Roman" w:hAnsi="Cambria" w:cs="Times New Roman"/>
          <w:sz w:val="20"/>
          <w:szCs w:val="20"/>
        </w:rPr>
        <w:t xml:space="preserve">ns 2:8-10 </w:t>
      </w:r>
      <w:proofErr w:type="spellStart"/>
      <w:r w:rsidRPr="0049094F">
        <w:rPr>
          <w:rFonts w:ascii="Cambria" w:eastAsia="Times New Roman" w:hAnsi="Cambria" w:cs="Times New Roman"/>
          <w:sz w:val="20"/>
          <w:szCs w:val="20"/>
        </w:rPr>
        <w:t>NRSV</w:t>
      </w:r>
      <w:proofErr w:type="spellEnd"/>
    </w:p>
  </w:footnote>
  <w:footnote w:id="4">
    <w:p w:rsidR="00000000" w:rsidRPr="0049094F" w:rsidRDefault="007629D6">
      <w:pPr>
        <w:ind w:hanging="450"/>
        <w:rPr>
          <w:rFonts w:ascii="Cambria" w:hAnsi="Cambria"/>
          <w:sz w:val="20"/>
          <w:szCs w:val="20"/>
        </w:rPr>
      </w:pPr>
      <w:r w:rsidRPr="0049094F">
        <w:rPr>
          <w:rStyle w:val="FootnoteReference"/>
          <w:rFonts w:ascii="Cambria" w:hAnsi="Cambria"/>
          <w:sz w:val="20"/>
          <w:szCs w:val="20"/>
        </w:rPr>
        <w:footnoteRef/>
      </w:r>
      <w:r w:rsidRPr="0049094F">
        <w:rPr>
          <w:rFonts w:ascii="Cambria" w:eastAsia="Times New Roman" w:hAnsi="Cambria" w:cs="Times New Roman"/>
          <w:sz w:val="20"/>
          <w:szCs w:val="20"/>
        </w:rPr>
        <w:t xml:space="preserve"> </w:t>
      </w:r>
      <w:proofErr w:type="spellStart"/>
      <w:proofErr w:type="gramStart"/>
      <w:r w:rsidRPr="0049094F">
        <w:rPr>
          <w:rFonts w:ascii="Cambria" w:eastAsia="Times New Roman" w:hAnsi="Cambria" w:cs="Times New Roman"/>
          <w:sz w:val="20"/>
          <w:szCs w:val="20"/>
        </w:rPr>
        <w:t>Berard</w:t>
      </w:r>
      <w:proofErr w:type="spellEnd"/>
      <w:r w:rsidRPr="0049094F">
        <w:rPr>
          <w:rFonts w:ascii="Cambria" w:eastAsia="Times New Roman" w:hAnsi="Cambria" w:cs="Times New Roman"/>
          <w:sz w:val="20"/>
          <w:szCs w:val="20"/>
        </w:rPr>
        <w:t xml:space="preserve">, John, James </w:t>
      </w:r>
      <w:proofErr w:type="spellStart"/>
      <w:r w:rsidRPr="0049094F">
        <w:rPr>
          <w:rFonts w:ascii="Cambria" w:eastAsia="Times New Roman" w:hAnsi="Cambria" w:cs="Times New Roman"/>
          <w:sz w:val="20"/>
          <w:szCs w:val="20"/>
        </w:rPr>
        <w:t>Penner</w:t>
      </w:r>
      <w:proofErr w:type="spellEnd"/>
      <w:r w:rsidRPr="0049094F">
        <w:rPr>
          <w:rFonts w:ascii="Cambria" w:eastAsia="Times New Roman" w:hAnsi="Cambria" w:cs="Times New Roman"/>
          <w:sz w:val="20"/>
          <w:szCs w:val="20"/>
        </w:rPr>
        <w:t>, and Rick Bartlett.</w:t>
      </w:r>
      <w:proofErr w:type="gramEnd"/>
      <w:r w:rsidRPr="0049094F">
        <w:rPr>
          <w:rFonts w:ascii="Cambria" w:eastAsia="Times New Roman" w:hAnsi="Cambria" w:cs="Times New Roman"/>
          <w:sz w:val="20"/>
          <w:szCs w:val="20"/>
        </w:rPr>
        <w:t xml:space="preserve"> </w:t>
      </w:r>
      <w:r w:rsidRPr="0049094F">
        <w:rPr>
          <w:rFonts w:ascii="Cambria" w:eastAsia="Times New Roman" w:hAnsi="Cambria" w:cs="Times New Roman"/>
          <w:i/>
          <w:iCs/>
          <w:sz w:val="20"/>
          <w:szCs w:val="20"/>
        </w:rPr>
        <w:t xml:space="preserve">Consuming Youth: Leading Teens </w:t>
      </w:r>
      <w:proofErr w:type="gramStart"/>
      <w:r w:rsidRPr="0049094F">
        <w:rPr>
          <w:rFonts w:ascii="Cambria" w:eastAsia="Times New Roman" w:hAnsi="Cambria" w:cs="Times New Roman"/>
          <w:i/>
          <w:iCs/>
          <w:sz w:val="20"/>
          <w:szCs w:val="20"/>
        </w:rPr>
        <w:t>Through</w:t>
      </w:r>
      <w:proofErr w:type="gramEnd"/>
      <w:r w:rsidRPr="0049094F">
        <w:rPr>
          <w:rFonts w:ascii="Cambria" w:eastAsia="Times New Roman" w:hAnsi="Cambria" w:cs="Times New Roman"/>
          <w:i/>
          <w:iCs/>
          <w:sz w:val="20"/>
          <w:szCs w:val="20"/>
        </w:rPr>
        <w:t xml:space="preserve"> Consumer Culture</w:t>
      </w:r>
      <w:r w:rsidRPr="0049094F">
        <w:rPr>
          <w:rFonts w:ascii="Cambria" w:eastAsia="Times New Roman" w:hAnsi="Cambria" w:cs="Times New Roman"/>
          <w:sz w:val="20"/>
          <w:szCs w:val="20"/>
        </w:rPr>
        <w:t>. Zondervan/Youth Specialties, 2010, p. 57.</w:t>
      </w:r>
    </w:p>
  </w:footnote>
  <w:footnote w:id="5">
    <w:p w:rsidR="00000000" w:rsidRPr="0049094F" w:rsidRDefault="007629D6">
      <w:pPr>
        <w:ind w:hanging="450"/>
        <w:rPr>
          <w:rFonts w:ascii="Cambria" w:hAnsi="Cambria"/>
          <w:sz w:val="20"/>
          <w:szCs w:val="20"/>
        </w:rPr>
      </w:pPr>
      <w:r w:rsidRPr="0049094F">
        <w:rPr>
          <w:rStyle w:val="FootnoteReference"/>
          <w:rFonts w:ascii="Cambria" w:hAnsi="Cambria"/>
          <w:sz w:val="20"/>
          <w:szCs w:val="20"/>
        </w:rPr>
        <w:footnoteRef/>
      </w:r>
      <w:r w:rsidRPr="0049094F">
        <w:rPr>
          <w:rFonts w:ascii="Cambria" w:eastAsia="Times New Roman" w:hAnsi="Cambria" w:cs="Times New Roman"/>
          <w:sz w:val="20"/>
          <w:szCs w:val="20"/>
        </w:rPr>
        <w:t xml:space="preserve"> </w:t>
      </w:r>
      <w:proofErr w:type="gramStart"/>
      <w:r w:rsidRPr="0049094F">
        <w:rPr>
          <w:rFonts w:ascii="Cambria" w:eastAsia="Times New Roman" w:hAnsi="Cambria" w:cs="Times New Roman"/>
          <w:sz w:val="20"/>
          <w:szCs w:val="20"/>
        </w:rPr>
        <w:t>Ibid.,</w:t>
      </w:r>
      <w:proofErr w:type="gramEnd"/>
      <w:r w:rsidRPr="0049094F">
        <w:rPr>
          <w:rFonts w:ascii="Cambria" w:eastAsia="Times New Roman" w:hAnsi="Cambria" w:cs="Times New Roman"/>
          <w:sz w:val="20"/>
          <w:szCs w:val="20"/>
        </w:rPr>
        <w:t xml:space="preserve"> p. 67.</w:t>
      </w:r>
    </w:p>
  </w:footnote>
  <w:footnote w:id="6">
    <w:p w:rsidR="00000000" w:rsidRPr="0049094F" w:rsidRDefault="007629D6">
      <w:pPr>
        <w:ind w:left="-360" w:hanging="90"/>
        <w:rPr>
          <w:rFonts w:ascii="Cambria" w:hAnsi="Cambria"/>
          <w:sz w:val="20"/>
          <w:szCs w:val="20"/>
        </w:rPr>
      </w:pPr>
      <w:r w:rsidRPr="0049094F">
        <w:rPr>
          <w:rStyle w:val="FootnoteReference"/>
          <w:rFonts w:ascii="Cambria" w:hAnsi="Cambria"/>
          <w:sz w:val="20"/>
          <w:szCs w:val="20"/>
        </w:rPr>
        <w:footnoteRef/>
      </w:r>
      <w:r w:rsidRPr="0049094F">
        <w:rPr>
          <w:rFonts w:ascii="Cambria" w:eastAsia="Times New Roman" w:hAnsi="Cambria" w:cs="Times New Roman"/>
          <w:sz w:val="20"/>
          <w:szCs w:val="20"/>
        </w:rPr>
        <w:t xml:space="preserve"> These projects will follow the framework as suggested by Chap Clark and Kar</w:t>
      </w:r>
      <w:r w:rsidRPr="0049094F">
        <w:rPr>
          <w:rFonts w:ascii="Cambria" w:eastAsia="Times New Roman" w:hAnsi="Cambria" w:cs="Times New Roman"/>
          <w:sz w:val="20"/>
          <w:szCs w:val="20"/>
        </w:rPr>
        <w:t xml:space="preserve">a Powell in chapter 6 of their book, </w:t>
      </w:r>
      <w:r w:rsidRPr="0049094F">
        <w:rPr>
          <w:rFonts w:ascii="Cambria" w:eastAsia="Times New Roman" w:hAnsi="Cambria" w:cs="Times New Roman"/>
          <w:i/>
          <w:iCs/>
          <w:sz w:val="20"/>
          <w:szCs w:val="20"/>
        </w:rPr>
        <w:t xml:space="preserve">Deep Justice in a Broken World </w:t>
      </w:r>
      <w:r w:rsidRPr="0049094F">
        <w:rPr>
          <w:rFonts w:ascii="Cambria" w:eastAsia="Times New Roman" w:hAnsi="Cambria" w:cs="Times New Roman"/>
          <w:sz w:val="20"/>
          <w:szCs w:val="20"/>
        </w:rPr>
        <w:t xml:space="preserve">(Clark, Chap, and Kara E. Powell. </w:t>
      </w:r>
      <w:r w:rsidRPr="0049094F">
        <w:rPr>
          <w:rFonts w:ascii="Cambria" w:eastAsia="Times New Roman" w:hAnsi="Cambria" w:cs="Times New Roman"/>
          <w:i/>
          <w:iCs/>
          <w:sz w:val="20"/>
          <w:szCs w:val="20"/>
        </w:rPr>
        <w:t>Deep Justice in a Broken World: Helping Your Kids Serve Others and Right the Wrongs around Them</w:t>
      </w:r>
      <w:r w:rsidRPr="0049094F">
        <w:rPr>
          <w:rFonts w:ascii="Cambria" w:eastAsia="Times New Roman" w:hAnsi="Cambria" w:cs="Times New Roman"/>
          <w:sz w:val="20"/>
          <w:szCs w:val="20"/>
        </w:rPr>
        <w:t xml:space="preserve">. </w:t>
      </w:r>
      <w:proofErr w:type="gramStart"/>
      <w:r w:rsidRPr="0049094F">
        <w:rPr>
          <w:rFonts w:ascii="Cambria" w:eastAsia="Times New Roman" w:hAnsi="Cambria" w:cs="Times New Roman"/>
          <w:sz w:val="20"/>
          <w:szCs w:val="20"/>
        </w:rPr>
        <w:t>Zondervan/Youth Specialties, 2007.).</w:t>
      </w:r>
      <w:proofErr w:type="gramEnd"/>
      <w:r w:rsidRPr="0049094F">
        <w:rPr>
          <w:rFonts w:ascii="Cambria" w:eastAsia="Times New Roman" w:hAnsi="Cambria" w:cs="Times New Roman"/>
          <w:sz w:val="20"/>
          <w:szCs w:val="20"/>
        </w:rPr>
        <w:t xml:space="preserve">  They promote a </w:t>
      </w:r>
      <w:r w:rsidR="004C79BA" w:rsidRPr="0049094F">
        <w:rPr>
          <w:rFonts w:ascii="Cambria" w:eastAsia="Times New Roman" w:hAnsi="Cambria" w:cs="Times New Roman"/>
          <w:sz w:val="20"/>
          <w:szCs w:val="20"/>
        </w:rPr>
        <w:t>five</w:t>
      </w:r>
      <w:r w:rsidRPr="0049094F">
        <w:rPr>
          <w:rFonts w:ascii="Cambria" w:eastAsia="Times New Roman" w:hAnsi="Cambria" w:cs="Times New Roman"/>
          <w:sz w:val="20"/>
          <w:szCs w:val="20"/>
        </w:rPr>
        <w:t>-st</w:t>
      </w:r>
      <w:r w:rsidRPr="0049094F">
        <w:rPr>
          <w:rFonts w:ascii="Cambria" w:eastAsia="Times New Roman" w:hAnsi="Cambria" w:cs="Times New Roman"/>
          <w:sz w:val="20"/>
          <w:szCs w:val="20"/>
        </w:rPr>
        <w:t>ep process that aims to move students into what the authors call ‘deep justice,’  through the steps of Focus, Action-Reflection, Support-Feedback, Debrief, and Learning Transfer.  These steps involve the “combination of Scriptural reflection in the context</w:t>
      </w:r>
      <w:r w:rsidRPr="0049094F">
        <w:rPr>
          <w:rFonts w:ascii="Cambria" w:eastAsia="Times New Roman" w:hAnsi="Cambria" w:cs="Times New Roman"/>
          <w:sz w:val="20"/>
          <w:szCs w:val="20"/>
        </w:rPr>
        <w:t xml:space="preserve"> of social action.” (p.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4F" w:rsidRPr="0049094F" w:rsidRDefault="0049094F">
    <w:pPr>
      <w:pStyle w:val="Header"/>
      <w:jc w:val="right"/>
      <w:rPr>
        <w:rFonts w:ascii="Cambria" w:hAnsi="Cambria"/>
      </w:rPr>
    </w:pPr>
    <w:r w:rsidRPr="0049094F">
      <w:rPr>
        <w:rFonts w:ascii="Cambria" w:hAnsi="Cambria"/>
      </w:rPr>
      <w:fldChar w:fldCharType="begin"/>
    </w:r>
    <w:r w:rsidRPr="0049094F">
      <w:rPr>
        <w:rFonts w:ascii="Cambria" w:hAnsi="Cambria"/>
      </w:rPr>
      <w:instrText xml:space="preserve"> PAGE   \* MERGEFORMAT </w:instrText>
    </w:r>
    <w:r w:rsidRPr="0049094F">
      <w:rPr>
        <w:rFonts w:ascii="Cambria" w:hAnsi="Cambria"/>
      </w:rPr>
      <w:fldChar w:fldCharType="separate"/>
    </w:r>
    <w:r w:rsidRPr="0049094F">
      <w:rPr>
        <w:rFonts w:ascii="Cambria" w:hAnsi="Cambria"/>
        <w:noProof/>
      </w:rPr>
      <w:t>8</w:t>
    </w:r>
    <w:r w:rsidRPr="0049094F">
      <w:rPr>
        <w:rFonts w:ascii="Cambria" w:hAnsi="Cambria"/>
        <w:noProof/>
      </w:rPr>
      <w:fldChar w:fldCharType="end"/>
    </w:r>
  </w:p>
  <w:p w:rsidR="0049094F" w:rsidRDefault="00490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0000002"/>
    <w:multiLevelType w:val="hybridMultilevel"/>
    <w:tmpl w:val="41001D9A"/>
    <w:lvl w:ilvl="0">
      <w:start w:val="1"/>
      <w:numFmt w:val="bullet"/>
      <w:lvlText w:val="●"/>
      <w:lvlJc w:val="left"/>
      <w:pPr>
        <w:tabs>
          <w:tab w:val="num" w:pos="360"/>
        </w:tabs>
        <w:ind w:left="720" w:hanging="360"/>
      </w:pPr>
      <w:rPr>
        <w:rFonts w:ascii="Cambria" w:eastAsia="Times New Roman" w:hAnsi="Cambria" w:cs="Times New Roman" w:hint="default"/>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
    <w:nsid w:val="00000003"/>
    <w:multiLevelType w:val="hybridMultilevel"/>
    <w:tmpl w:val="DDDCF3DA"/>
    <w:lvl w:ilvl="0">
      <w:start w:val="1"/>
      <w:numFmt w:val="bullet"/>
      <w:lvlText w:val="●"/>
      <w:lvlJc w:val="left"/>
      <w:pPr>
        <w:tabs>
          <w:tab w:val="num" w:pos="360"/>
        </w:tabs>
        <w:ind w:left="720" w:hanging="360"/>
      </w:pPr>
      <w:rPr>
        <w:rFonts w:ascii="Cambria" w:eastAsia="Times New Roman" w:hAnsi="Cambria" w:cs="Times New Roman" w:hint="default"/>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3">
    <w:nsid w:val="00000004"/>
    <w:multiLevelType w:val="hybridMultilevel"/>
    <w:tmpl w:val="F8965512"/>
    <w:lvl w:ilvl="0">
      <w:start w:val="1"/>
      <w:numFmt w:val="bullet"/>
      <w:lvlText w:val="●"/>
      <w:lvlJc w:val="left"/>
      <w:pPr>
        <w:tabs>
          <w:tab w:val="num" w:pos="360"/>
        </w:tabs>
        <w:ind w:left="720" w:hanging="360"/>
      </w:pPr>
      <w:rPr>
        <w:rFonts w:ascii="Cambria" w:eastAsia="Times New Roman" w:hAnsi="Cambria" w:cs="Times New Roman" w:hint="default"/>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4">
    <w:nsid w:val="00000005"/>
    <w:multiLevelType w:val="hybridMultilevel"/>
    <w:tmpl w:val="3DA423B6"/>
    <w:lvl w:ilvl="0">
      <w:start w:val="1"/>
      <w:numFmt w:val="bullet"/>
      <w:lvlText w:val="●"/>
      <w:lvlJc w:val="left"/>
      <w:pPr>
        <w:tabs>
          <w:tab w:val="num" w:pos="360"/>
        </w:tabs>
        <w:ind w:left="720" w:hanging="360"/>
      </w:pPr>
      <w:rPr>
        <w:rFonts w:ascii="Cambria" w:eastAsia="Times New Roman" w:hAnsi="Cambria" w:cs="Times New Roman" w:hint="default"/>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5">
    <w:nsid w:val="00000006"/>
    <w:multiLevelType w:val="hybridMultilevel"/>
    <w:tmpl w:val="6EEA8F96"/>
    <w:lvl w:ilvl="0">
      <w:start w:val="1"/>
      <w:numFmt w:val="bullet"/>
      <w:lvlText w:val="●"/>
      <w:lvlJc w:val="left"/>
      <w:pPr>
        <w:tabs>
          <w:tab w:val="num" w:pos="360"/>
        </w:tabs>
        <w:ind w:left="720" w:hanging="360"/>
      </w:pPr>
      <w:rPr>
        <w:rFonts w:ascii="Cambria" w:eastAsia="Times New Roman" w:hAnsi="Cambria" w:cs="Times New Roman" w:hint="default"/>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6">
    <w:nsid w:val="00000007"/>
    <w:multiLevelType w:val="hybridMultilevel"/>
    <w:tmpl w:val="7E4CCAA4"/>
    <w:lvl w:ilvl="0">
      <w:start w:val="1"/>
      <w:numFmt w:val="bullet"/>
      <w:lvlText w:val="●"/>
      <w:lvlJc w:val="left"/>
      <w:pPr>
        <w:tabs>
          <w:tab w:val="num" w:pos="360"/>
        </w:tabs>
        <w:ind w:left="720" w:hanging="360"/>
      </w:pPr>
      <w:rPr>
        <w:rFonts w:ascii="Cambria" w:eastAsia="Times New Roman" w:hAnsi="Cambria" w:cs="Times New Roman" w:hint="default"/>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Cambria" w:eastAsia="Times New Roman" w:hAnsi="Cambria" w:cs="Times New Roman"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7">
    <w:nsid w:val="00000008"/>
    <w:multiLevelType w:val="hybridMultilevel"/>
    <w:tmpl w:val="91B8A1FE"/>
    <w:lvl w:ilvl="0">
      <w:start w:val="1"/>
      <w:numFmt w:val="bullet"/>
      <w:lvlText w:val="●"/>
      <w:lvlJc w:val="left"/>
      <w:pPr>
        <w:tabs>
          <w:tab w:val="num" w:pos="360"/>
        </w:tabs>
        <w:ind w:left="720" w:hanging="360"/>
      </w:pPr>
      <w:rPr>
        <w:rFonts w:ascii="Cambria" w:eastAsia="Times New Roman" w:hAnsi="Cambria" w:cs="Times New Roman" w:hint="default"/>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Cambria" w:eastAsia="Times New Roman" w:hAnsi="Cambria" w:cs="Times New Roman"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8">
    <w:nsid w:val="00000009"/>
    <w:multiLevelType w:val="hybridMultilevel"/>
    <w:tmpl w:val="65BC61A0"/>
    <w:lvl w:ilvl="0">
      <w:start w:val="1"/>
      <w:numFmt w:val="bullet"/>
      <w:lvlText w:val="●"/>
      <w:lvlJc w:val="left"/>
      <w:pPr>
        <w:tabs>
          <w:tab w:val="num" w:pos="360"/>
        </w:tabs>
        <w:ind w:left="720" w:hanging="360"/>
      </w:pPr>
      <w:rPr>
        <w:rFonts w:ascii="Cambria" w:eastAsia="Times New Roman" w:hAnsi="Cambria" w:cs="Times New Roman" w:hint="default"/>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9">
    <w:nsid w:val="0000000A"/>
    <w:multiLevelType w:val="hybridMultilevel"/>
    <w:tmpl w:val="5A049CB0"/>
    <w:lvl w:ilvl="0">
      <w:start w:val="1"/>
      <w:numFmt w:val="bullet"/>
      <w:lvlText w:val="●"/>
      <w:lvlJc w:val="left"/>
      <w:pPr>
        <w:tabs>
          <w:tab w:val="num" w:pos="360"/>
        </w:tabs>
        <w:ind w:left="720" w:hanging="360"/>
      </w:pPr>
      <w:rPr>
        <w:rFonts w:ascii="Cambria" w:eastAsia="Times New Roman" w:hAnsi="Cambria" w:cs="Times New Roman" w:hint="default"/>
        <w:b/>
        <w:bCs/>
        <w:i w:val="0"/>
        <w:iCs w:val="0"/>
        <w:strike w:val="0"/>
        <w:color w:val="000000"/>
        <w:sz w:val="22"/>
        <w:szCs w:val="22"/>
        <w:u w:val="none"/>
      </w:rPr>
    </w:lvl>
    <w:lvl w:ilvl="1">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000000"/>
        <w:sz w:val="24"/>
        <w:szCs w:val="24"/>
        <w:u w:val="none"/>
      </w:rPr>
    </w:lvl>
    <w:lvl w:ilvl="2">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00000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156291"/>
    <w:rsid w:val="00295015"/>
    <w:rsid w:val="0049094F"/>
    <w:rsid w:val="004C79BA"/>
    <w:rsid w:val="007629D6"/>
    <w:rsid w:val="00D3786E"/>
    <w:rsid w:val="00D6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FootnoteReference">
    <w:name w:val="footnote reference"/>
    <w:rsid w:val="00805BCE"/>
    <w:rPr>
      <w:vertAlign w:val="superscript"/>
    </w:rPr>
  </w:style>
  <w:style w:type="paragraph" w:styleId="FootnoteText">
    <w:name w:val="footnote text"/>
    <w:basedOn w:val="Normal"/>
    <w:rsid w:val="00805BCE"/>
    <w:rPr>
      <w:sz w:val="20"/>
      <w:szCs w:val="20"/>
    </w:rPr>
  </w:style>
  <w:style w:type="paragraph" w:styleId="Header">
    <w:name w:val="header"/>
    <w:basedOn w:val="Normal"/>
    <w:link w:val="HeaderChar"/>
    <w:uiPriority w:val="99"/>
    <w:rsid w:val="004C79BA"/>
    <w:pPr>
      <w:tabs>
        <w:tab w:val="center" w:pos="4680"/>
        <w:tab w:val="right" w:pos="9360"/>
      </w:tabs>
    </w:pPr>
  </w:style>
  <w:style w:type="character" w:customStyle="1" w:styleId="HeaderChar">
    <w:name w:val="Header Char"/>
    <w:link w:val="Header"/>
    <w:uiPriority w:val="99"/>
    <w:rsid w:val="004C79BA"/>
    <w:rPr>
      <w:rFonts w:ascii="Arial" w:eastAsia="Arial" w:hAnsi="Arial" w:cs="Arial"/>
      <w:color w:val="000000"/>
      <w:sz w:val="22"/>
      <w:szCs w:val="22"/>
    </w:rPr>
  </w:style>
  <w:style w:type="paragraph" w:styleId="Footer">
    <w:name w:val="footer"/>
    <w:basedOn w:val="Normal"/>
    <w:link w:val="FooterChar"/>
    <w:rsid w:val="004C79BA"/>
    <w:pPr>
      <w:tabs>
        <w:tab w:val="center" w:pos="4680"/>
        <w:tab w:val="right" w:pos="9360"/>
      </w:tabs>
    </w:pPr>
  </w:style>
  <w:style w:type="character" w:customStyle="1" w:styleId="FooterChar">
    <w:name w:val="Footer Char"/>
    <w:link w:val="Footer"/>
    <w:rsid w:val="004C79BA"/>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Wilburn</dc:creator>
  <cp:lastModifiedBy>Julia Wilburn</cp:lastModifiedBy>
  <cp:revision>5</cp:revision>
  <cp:lastPrinted>1601-01-01T00:00:00Z</cp:lastPrinted>
  <dcterms:created xsi:type="dcterms:W3CDTF">2012-10-01T20:25:00Z</dcterms:created>
  <dcterms:modified xsi:type="dcterms:W3CDTF">2012-10-01T20:48:00Z</dcterms:modified>
</cp:coreProperties>
</file>